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83" w:rsidRPr="00E16F6B" w:rsidRDefault="00E00EBB">
      <w:pPr>
        <w:pStyle w:val="2"/>
        <w:rPr>
          <w:rFonts w:ascii="幼圆" w:eastAsia="幼圆" w:hint="eastAsia"/>
          <w:sz w:val="44"/>
          <w:szCs w:val="44"/>
          <w:lang w:eastAsia="zh-CN"/>
        </w:rPr>
      </w:pPr>
      <w:r w:rsidRPr="00E16F6B">
        <w:rPr>
          <w:rFonts w:ascii="幼圆" w:eastAsia="幼圆" w:hint="eastAsia"/>
          <w:sz w:val="44"/>
          <w:szCs w:val="44"/>
          <w:lang w:eastAsia="zh-CN"/>
        </w:rPr>
        <w:t>流量积算仪</w:t>
      </w:r>
    </w:p>
    <w:p w:rsidR="00324083" w:rsidRPr="00E16F6B" w:rsidRDefault="00324083" w:rsidP="008416DF">
      <w:pPr>
        <w:pStyle w:val="2"/>
        <w:spacing w:beforeLines="0"/>
        <w:rPr>
          <w:rFonts w:ascii="幼圆" w:eastAsia="幼圆" w:hint="eastAsia"/>
          <w:sz w:val="32"/>
          <w:szCs w:val="32"/>
          <w:lang w:eastAsia="zh-CN"/>
        </w:rPr>
      </w:pPr>
      <w:r w:rsidRPr="00E16F6B">
        <w:rPr>
          <w:rFonts w:ascii="幼圆" w:eastAsia="幼圆" w:hint="eastAsia"/>
          <w:sz w:val="32"/>
          <w:szCs w:val="32"/>
          <w:lang w:eastAsia="zh-CN"/>
        </w:rPr>
        <w:t>用</w:t>
      </w:r>
      <w:r w:rsidRPr="00E16F6B">
        <w:rPr>
          <w:rFonts w:ascii="幼圆" w:eastAsia="幼圆" w:hint="eastAsia"/>
          <w:sz w:val="32"/>
          <w:szCs w:val="32"/>
          <w:lang w:val="en-US" w:eastAsia="zh-CN"/>
        </w:rPr>
        <w:t xml:space="preserve"> </w:t>
      </w:r>
      <w:r w:rsidRPr="00E16F6B">
        <w:rPr>
          <w:rFonts w:ascii="幼圆" w:eastAsia="幼圆" w:hint="eastAsia"/>
          <w:sz w:val="32"/>
          <w:szCs w:val="32"/>
          <w:lang w:eastAsia="zh-CN"/>
        </w:rPr>
        <w:t>户</w:t>
      </w:r>
      <w:r w:rsidRPr="00E16F6B">
        <w:rPr>
          <w:rFonts w:ascii="幼圆" w:eastAsia="幼圆" w:hint="eastAsia"/>
          <w:sz w:val="32"/>
          <w:szCs w:val="32"/>
          <w:lang w:val="en-US" w:eastAsia="zh-CN"/>
        </w:rPr>
        <w:t xml:space="preserve"> </w:t>
      </w:r>
      <w:r w:rsidRPr="00E16F6B">
        <w:rPr>
          <w:rFonts w:ascii="幼圆" w:eastAsia="幼圆" w:hint="eastAsia"/>
          <w:sz w:val="32"/>
          <w:szCs w:val="32"/>
          <w:lang w:eastAsia="zh-CN"/>
        </w:rPr>
        <w:t>手</w:t>
      </w:r>
      <w:r w:rsidRPr="00E16F6B">
        <w:rPr>
          <w:rFonts w:ascii="幼圆" w:eastAsia="幼圆" w:hint="eastAsia"/>
          <w:sz w:val="32"/>
          <w:szCs w:val="32"/>
          <w:lang w:val="en-US" w:eastAsia="zh-CN"/>
        </w:rPr>
        <w:t xml:space="preserve"> </w:t>
      </w:r>
      <w:r w:rsidRPr="00E16F6B">
        <w:rPr>
          <w:rFonts w:ascii="幼圆" w:eastAsia="幼圆" w:hint="eastAsia"/>
          <w:sz w:val="32"/>
          <w:szCs w:val="32"/>
          <w:lang w:eastAsia="zh-CN"/>
        </w:rPr>
        <w:t>册</w:t>
      </w:r>
    </w:p>
    <w:p w:rsidR="008416DF" w:rsidRPr="00E16F6B" w:rsidRDefault="008416DF" w:rsidP="008416DF">
      <w:pPr>
        <w:ind w:right="180"/>
        <w:jc w:val="right"/>
        <w:rPr>
          <w:rFonts w:ascii="幼圆" w:eastAsia="幼圆" w:hint="eastAsia"/>
          <w:b/>
          <w:szCs w:val="21"/>
          <w:lang w:val="en-US"/>
        </w:rPr>
      </w:pPr>
      <w:r w:rsidRPr="00E16F6B">
        <w:rPr>
          <w:rFonts w:ascii="幼圆" w:eastAsia="幼圆" w:hint="eastAsia"/>
          <w:b/>
          <w:szCs w:val="21"/>
          <w:lang w:val="en-US"/>
        </w:rPr>
        <w:t>XSJCO9</w:t>
      </w:r>
    </w:p>
    <w:p w:rsidR="008416DF" w:rsidRPr="008416DF" w:rsidRDefault="008416DF" w:rsidP="008416DF">
      <w:pPr>
        <w:ind w:right="180"/>
        <w:jc w:val="right"/>
        <w:rPr>
          <w:rFonts w:ascii="幼圆" w:eastAsia="幼圆" w:hint="eastAsia"/>
          <w:b/>
          <w:sz w:val="18"/>
          <w:szCs w:val="18"/>
          <w:lang w:val="en-US"/>
        </w:rPr>
      </w:pPr>
    </w:p>
    <w:p w:rsidR="005537B3" w:rsidRPr="00281D4E" w:rsidRDefault="005537B3" w:rsidP="005537B3">
      <w:pPr>
        <w:autoSpaceDE w:val="0"/>
        <w:autoSpaceDN w:val="0"/>
        <w:adjustRightInd w:val="0"/>
        <w:ind w:firstLineChars="400" w:firstLine="840"/>
        <w:jc w:val="left"/>
        <w:textAlignment w:val="center"/>
        <w:rPr>
          <w:rFonts w:ascii="新宋体" w:eastAsia="新宋体" w:hAnsi="新宋体" w:cs="黑体" w:hint="eastAsia"/>
          <w:b/>
          <w:color w:val="000000"/>
          <w:kern w:val="0"/>
          <w:sz w:val="32"/>
          <w:szCs w:val="32"/>
        </w:rPr>
      </w:pPr>
      <w:r>
        <w:rPr>
          <w:rFonts w:hint="eastAsia"/>
        </w:rPr>
        <w:pict>
          <v:shapetype id="_x0000_t202" coordsize="21600,21600" o:spt="202" path="m,l,21600r21600,l21600,xe">
            <v:stroke joinstyle="miter"/>
            <v:path gradientshapeok="t" o:connecttype="rect"/>
          </v:shapetype>
          <v:shape id="_x0000_s1045" type="#_x0000_t202" style="position:absolute;left:0;text-align:left;margin-left:213.65pt;margin-top:11.55pt;width:24pt;height:15.9pt;z-index:251664384" filled="f" stroked="f">
            <v:textbox inset="0,0,0,0">
              <w:txbxContent>
                <w:p w:rsidR="005537B3" w:rsidRPr="00E87928" w:rsidRDefault="005537B3" w:rsidP="005537B3">
                  <w:pPr>
                    <w:rPr>
                      <w:rFonts w:hint="eastAsia"/>
                      <w:szCs w:val="15"/>
                    </w:rPr>
                  </w:pPr>
                </w:p>
              </w:txbxContent>
            </v:textbox>
          </v:shape>
        </w:pict>
      </w:r>
      <w:r w:rsidR="00341CDA">
        <w:rPr>
          <w:rFonts w:ascii="楷体_GB2312" w:eastAsia="楷体_GB2312" w:hAnsi="宋体" w:cs="黑体" w:hint="eastAsia"/>
          <w:b/>
          <w:noProof/>
          <w:color w:val="000000"/>
          <w:kern w:val="0"/>
          <w:szCs w:val="21"/>
        </w:rPr>
        <w:drawing>
          <wp:inline distT="0" distB="0" distL="0" distR="0">
            <wp:extent cx="571500" cy="457200"/>
            <wp:effectExtent l="19050" t="0" r="0" b="0"/>
            <wp:docPr id="2" name="图片 2"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7">
                      <a:grayscl/>
                      <a:biLevel thresh="50000"/>
                    </a:blip>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Pr="00F92933">
        <w:rPr>
          <w:rFonts w:ascii="楷体_GB2312" w:eastAsia="楷体_GB2312" w:cs="黑体" w:hint="eastAsia"/>
          <w:b/>
          <w:color w:val="000000"/>
          <w:kern w:val="0"/>
          <w:sz w:val="32"/>
          <w:szCs w:val="32"/>
        </w:rPr>
        <w:t>安全注意</w:t>
      </w:r>
    </w:p>
    <w:p w:rsidR="005537B3" w:rsidRPr="006A07FF" w:rsidRDefault="005537B3" w:rsidP="005537B3">
      <w:pPr>
        <w:autoSpaceDE w:val="0"/>
        <w:autoSpaceDN w:val="0"/>
        <w:adjustRightInd w:val="0"/>
        <w:spacing w:before="100" w:beforeAutospacing="1" w:after="100" w:afterAutospacing="1"/>
        <w:jc w:val="left"/>
        <w:rPr>
          <w:rFonts w:ascii="黑体" w:eastAsia="黑体" w:hAnsi="宋体" w:cs="黑体" w:hint="eastAsia"/>
          <w:b/>
          <w:color w:val="000000"/>
          <w:kern w:val="0"/>
          <w:szCs w:val="21"/>
        </w:rPr>
      </w:pPr>
      <w:r>
        <w:rPr>
          <w:rFonts w:ascii="黑体" w:eastAsia="黑体" w:hAnsi="宋体" w:cs="黑体"/>
          <w:b/>
          <w:noProof/>
          <w:color w:val="000000"/>
          <w:kern w:val="0"/>
          <w:szCs w:val="21"/>
        </w:rPr>
        <w:pict>
          <v:shape id="_x0000_s1046" type="#_x0000_t202" style="position:absolute;margin-left:0;margin-top:11.95pt;width:225.65pt;height:52.55pt;z-index:251665408" strokeweight="2.25pt">
            <v:textbox style="mso-next-textbox:#_x0000_s1046">
              <w:txbxContent>
                <w:p w:rsidR="005537B3" w:rsidRPr="00C61BBB" w:rsidRDefault="005537B3" w:rsidP="005537B3">
                  <w:pPr>
                    <w:textAlignment w:val="center"/>
                    <w:rPr>
                      <w:rFonts w:ascii="楷体_GB2312" w:eastAsia="楷体_GB2312" w:hint="eastAsia"/>
                      <w:sz w:val="18"/>
                      <w:szCs w:val="18"/>
                    </w:rPr>
                  </w:pPr>
                  <w:r w:rsidRPr="00C61BBB">
                    <w:rPr>
                      <w:rFonts w:ascii="楷体_GB2312" w:eastAsia="楷体_GB2312" w:hAnsi="宋体" w:cs="黑体" w:hint="eastAsia"/>
                      <w:b/>
                      <w:color w:val="000000"/>
                      <w:kern w:val="0"/>
                      <w:sz w:val="18"/>
                      <w:szCs w:val="18"/>
                    </w:rPr>
                    <w:t>请务必遵守下述各条及本产品说明书所记载的注意事项。如果不遵守注意事项进行使用，有导致重大伤害或事故的危险。</w:t>
                  </w:r>
                </w:p>
              </w:txbxContent>
            </v:textbox>
          </v:shape>
        </w:pict>
      </w:r>
      <w:r>
        <w:rPr>
          <w:rFonts w:ascii="黑体" w:eastAsia="黑体" w:hAnsi="宋体" w:cs="黑体" w:hint="eastAsia"/>
          <w:b/>
          <w:noProof/>
          <w:color w:val="000000"/>
          <w:kern w:val="0"/>
          <w:szCs w:val="21"/>
        </w:rPr>
      </w:r>
      <w:r w:rsidRPr="002A4089">
        <w:rPr>
          <w:rFonts w:ascii="黑体" w:eastAsia="黑体" w:hAnsi="宋体" w:cs="黑体"/>
          <w:b/>
          <w:color w:val="000000"/>
          <w:kern w:val="0"/>
          <w:szCs w:val="21"/>
        </w:rPr>
        <w:pict>
          <v:group id="_x0000_s1043" editas="canvas" style="width:165.75pt;height:70.7pt;mso-position-horizontal-relative:char;mso-position-vertical-relative:line" coordorigin="3331,3106" coordsize="3901,1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3331;top:3106;width:3901;height:1732" o:preferrelative="f">
              <v:fill o:detectmouseclick="t"/>
              <v:path o:extrusionok="t" o:connecttype="none"/>
              <o:lock v:ext="edit" text="t"/>
            </v:shape>
            <w10:anchorlock/>
          </v:group>
        </w:pic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请不要使用在原子能设备、医疗器械等与生命相关的设备上。</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本仪表没有电源保险丝，请在本仪表电源供电回路中设置保险丝等安全断路器件。</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lastRenderedPageBreak/>
        <w:t>请不要在本产品所提供的规格范围之外使用。</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请不要使用在易燃易爆的场所。</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请避免安装在发热量大的仪表（加热器、变压器、大功率电阻）的正上方。</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周围温度为50℃以上时，请用强制风扇或冷却机冷却，但是，不要让冷却空气直接吹到本仪表。</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对于盘装仪表，为了避免用户接近电源端子等高压部分，请在最终设备上采取必要措施。</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本产品的安装、调试、维护应由具备资质的工程技术人员进行。</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如果本产品的故障或异常有可能导致系统重大事故，请在外部设置适当的保护电路，以防止事故发生。</w:t>
      </w:r>
    </w:p>
    <w:p w:rsidR="005537B3" w:rsidRPr="008D1A02" w:rsidRDefault="005537B3" w:rsidP="005537B3">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本公司不承担除产品本身以外的任何直接或间接损失。</w:t>
      </w:r>
    </w:p>
    <w:p w:rsidR="005537B3" w:rsidRDefault="005537B3" w:rsidP="008B6436">
      <w:pPr>
        <w:numPr>
          <w:ilvl w:val="0"/>
          <w:numId w:val="5"/>
        </w:numPr>
        <w:autoSpaceDE w:val="0"/>
        <w:autoSpaceDN w:val="0"/>
        <w:adjustRightInd w:val="0"/>
        <w:jc w:val="left"/>
        <w:rPr>
          <w:rFonts w:ascii="幼圆" w:eastAsia="幼圆" w:hAnsi="新宋体" w:cs="黑体"/>
          <w:kern w:val="0"/>
          <w:sz w:val="15"/>
          <w:szCs w:val="15"/>
        </w:rPr>
        <w:sectPr w:rsidR="005537B3">
          <w:headerReference w:type="default" r:id="rId8"/>
          <w:footerReference w:type="default" r:id="rId9"/>
          <w:pgSz w:w="5965" w:h="8392"/>
          <w:pgMar w:top="1021" w:right="680" w:bottom="567" w:left="680" w:header="567" w:footer="567" w:gutter="57"/>
          <w:cols w:space="720"/>
          <w:docGrid w:type="lines" w:linePitch="312"/>
        </w:sectPr>
      </w:pPr>
      <w:r w:rsidRPr="00EB2788">
        <w:rPr>
          <w:rFonts w:ascii="幼圆" w:eastAsia="幼圆" w:hAnsi="新宋体" w:cs="黑体" w:hint="eastAsia"/>
          <w:color w:val="000000"/>
          <w:kern w:val="0"/>
          <w:sz w:val="15"/>
          <w:szCs w:val="15"/>
        </w:rPr>
        <w:t>本公司保留未经通知即更改产品说明书的权利</w:t>
      </w:r>
      <w:r w:rsidR="00FF37DF">
        <w:rPr>
          <w:rFonts w:ascii="幼圆" w:eastAsia="幼圆" w:hAnsi="新宋体" w:cs="黑体" w:hint="eastAsia"/>
          <w:color w:val="000000"/>
          <w:kern w:val="0"/>
          <w:sz w:val="15"/>
          <w:szCs w:val="15"/>
        </w:rPr>
        <w:t>。</w:t>
      </w:r>
    </w:p>
    <w:p w:rsidR="00324083" w:rsidRDefault="005537B3" w:rsidP="004D0DEE">
      <w:pPr>
        <w:pStyle w:val="2"/>
        <w:spacing w:beforeLines="0"/>
        <w:rPr>
          <w:rFonts w:hint="eastAsia"/>
          <w:sz w:val="28"/>
        </w:rPr>
      </w:pPr>
      <w:r>
        <w:lastRenderedPageBreak/>
        <w:br w:type="page"/>
      </w:r>
      <w:r w:rsidR="00324083">
        <w:rPr>
          <w:rFonts w:hint="eastAsia"/>
          <w:sz w:val="28"/>
        </w:rPr>
        <w:lastRenderedPageBreak/>
        <w:t>目    录</w:t>
      </w:r>
    </w:p>
    <w:p w:rsidR="00324083" w:rsidRDefault="00324083">
      <w:pPr>
        <w:pStyle w:val="ab"/>
        <w:spacing w:before="0" w:after="0" w:line="360" w:lineRule="auto"/>
        <w:ind w:firstLine="0"/>
        <w:rPr>
          <w:rFonts w:hint="eastAsia"/>
          <w:b/>
          <w:sz w:val="18"/>
        </w:rPr>
      </w:pPr>
      <w:r>
        <w:rPr>
          <w:rFonts w:hint="eastAsia"/>
          <w:b/>
          <w:sz w:val="18"/>
        </w:rPr>
        <w:t>1</w:t>
      </w:r>
      <w:r>
        <w:rPr>
          <w:rFonts w:hint="eastAsia"/>
          <w:b/>
          <w:sz w:val="18"/>
        </w:rPr>
        <w:t>、</w:t>
      </w:r>
      <w:r>
        <w:rPr>
          <w:rFonts w:hint="eastAsia"/>
          <w:b/>
          <w:sz w:val="18"/>
        </w:rPr>
        <w:t xml:space="preserve"> </w:t>
      </w:r>
      <w:r>
        <w:rPr>
          <w:rFonts w:hint="eastAsia"/>
          <w:b/>
          <w:sz w:val="18"/>
        </w:rPr>
        <w:t>概述</w:t>
      </w:r>
      <w:r>
        <w:rPr>
          <w:b/>
          <w:sz w:val="18"/>
        </w:rPr>
        <w:t>………………………………………………</w:t>
      </w:r>
      <w:r>
        <w:rPr>
          <w:rFonts w:hint="eastAsia"/>
          <w:b/>
          <w:sz w:val="18"/>
        </w:rPr>
        <w:t>.  1</w:t>
      </w:r>
    </w:p>
    <w:p w:rsidR="00324083" w:rsidRDefault="00324083">
      <w:pPr>
        <w:pStyle w:val="ab"/>
        <w:spacing w:before="0" w:after="0" w:line="360" w:lineRule="auto"/>
        <w:ind w:firstLine="0"/>
        <w:rPr>
          <w:rFonts w:hint="eastAsia"/>
          <w:b/>
          <w:sz w:val="18"/>
        </w:rPr>
      </w:pPr>
      <w:r>
        <w:rPr>
          <w:rFonts w:hint="eastAsia"/>
          <w:b/>
          <w:sz w:val="18"/>
        </w:rPr>
        <w:t>2</w:t>
      </w:r>
      <w:r>
        <w:rPr>
          <w:rFonts w:hint="eastAsia"/>
          <w:b/>
          <w:sz w:val="18"/>
        </w:rPr>
        <w:t>、</w:t>
      </w:r>
      <w:r>
        <w:rPr>
          <w:rFonts w:hint="eastAsia"/>
          <w:b/>
          <w:sz w:val="18"/>
        </w:rPr>
        <w:t xml:space="preserve"> </w:t>
      </w:r>
      <w:r>
        <w:rPr>
          <w:rFonts w:hint="eastAsia"/>
          <w:b/>
          <w:sz w:val="18"/>
        </w:rPr>
        <w:t>型号规格</w:t>
      </w:r>
      <w:r>
        <w:rPr>
          <w:b/>
          <w:sz w:val="18"/>
        </w:rPr>
        <w:t>…………………………………………</w:t>
      </w:r>
      <w:r>
        <w:rPr>
          <w:rFonts w:hint="eastAsia"/>
          <w:b/>
          <w:sz w:val="18"/>
        </w:rPr>
        <w:t>.  2</w:t>
      </w:r>
    </w:p>
    <w:p w:rsidR="00324083" w:rsidRDefault="00324083">
      <w:pPr>
        <w:pStyle w:val="ab"/>
        <w:spacing w:before="0" w:after="0" w:line="360" w:lineRule="auto"/>
        <w:ind w:firstLine="0"/>
        <w:rPr>
          <w:rFonts w:hint="eastAsia"/>
          <w:b/>
          <w:sz w:val="18"/>
        </w:rPr>
      </w:pPr>
      <w:r>
        <w:rPr>
          <w:rFonts w:hint="eastAsia"/>
          <w:b/>
          <w:sz w:val="18"/>
        </w:rPr>
        <w:t>3</w:t>
      </w:r>
      <w:r>
        <w:rPr>
          <w:rFonts w:hint="eastAsia"/>
          <w:b/>
          <w:sz w:val="18"/>
        </w:rPr>
        <w:t>、</w:t>
      </w:r>
      <w:r>
        <w:rPr>
          <w:rFonts w:hint="eastAsia"/>
          <w:b/>
          <w:sz w:val="18"/>
        </w:rPr>
        <w:t xml:space="preserve"> </w:t>
      </w:r>
      <w:r>
        <w:rPr>
          <w:rFonts w:hint="eastAsia"/>
          <w:b/>
          <w:sz w:val="18"/>
        </w:rPr>
        <w:t>技术规格</w:t>
      </w:r>
      <w:r>
        <w:rPr>
          <w:b/>
          <w:sz w:val="18"/>
        </w:rPr>
        <w:t>…………………………………………</w:t>
      </w:r>
      <w:r>
        <w:rPr>
          <w:rFonts w:hint="eastAsia"/>
          <w:b/>
          <w:sz w:val="18"/>
        </w:rPr>
        <w:t>.  4</w:t>
      </w:r>
    </w:p>
    <w:p w:rsidR="00324083" w:rsidRDefault="00324083">
      <w:pPr>
        <w:pStyle w:val="ab"/>
        <w:spacing w:before="0" w:after="0" w:line="240" w:lineRule="auto"/>
        <w:ind w:firstLine="0"/>
        <w:rPr>
          <w:rFonts w:hint="eastAsia"/>
        </w:rPr>
      </w:pPr>
      <w:r>
        <w:rPr>
          <w:rFonts w:hint="eastAsia"/>
        </w:rPr>
        <w:t xml:space="preserve">3.1  </w:t>
      </w:r>
      <w:r>
        <w:rPr>
          <w:rFonts w:hint="eastAsia"/>
        </w:rPr>
        <w:t>基本技术规格</w:t>
      </w:r>
      <w:r>
        <w:rPr>
          <w:rFonts w:hint="eastAsia"/>
        </w:rPr>
        <w:t>.</w:t>
      </w:r>
      <w:r>
        <w:t>………………………………………………</w:t>
      </w:r>
      <w:r>
        <w:rPr>
          <w:rFonts w:hint="eastAsia"/>
        </w:rPr>
        <w:t>..  4</w:t>
      </w:r>
    </w:p>
    <w:p w:rsidR="00324083" w:rsidRDefault="00324083">
      <w:pPr>
        <w:pStyle w:val="ab"/>
        <w:spacing w:before="0" w:after="0" w:line="240" w:lineRule="auto"/>
        <w:ind w:firstLine="0"/>
        <w:rPr>
          <w:rFonts w:hint="eastAsia"/>
        </w:rPr>
      </w:pPr>
      <w:r>
        <w:rPr>
          <w:rFonts w:hint="eastAsia"/>
        </w:rPr>
        <w:t xml:space="preserve">3.2  </w:t>
      </w:r>
      <w:r>
        <w:rPr>
          <w:rFonts w:hint="eastAsia"/>
        </w:rPr>
        <w:t>选配件技术规格</w:t>
      </w:r>
      <w:r>
        <w:rPr>
          <w:rFonts w:hint="eastAsia"/>
        </w:rPr>
        <w:t>.</w:t>
      </w:r>
      <w:r>
        <w:t>……………………………………………</w:t>
      </w:r>
      <w:r>
        <w:rPr>
          <w:rFonts w:hint="eastAsia"/>
        </w:rPr>
        <w:t>..  5</w:t>
      </w:r>
    </w:p>
    <w:p w:rsidR="00324083" w:rsidRDefault="00324083">
      <w:pPr>
        <w:pStyle w:val="ab"/>
        <w:spacing w:before="0" w:after="0" w:line="360" w:lineRule="auto"/>
        <w:ind w:firstLine="0"/>
        <w:rPr>
          <w:rFonts w:hint="eastAsia"/>
          <w:b/>
          <w:sz w:val="18"/>
        </w:rPr>
      </w:pPr>
      <w:r>
        <w:rPr>
          <w:rFonts w:hint="eastAsia"/>
          <w:b/>
          <w:sz w:val="18"/>
        </w:rPr>
        <w:t>4</w:t>
      </w:r>
      <w:r>
        <w:rPr>
          <w:rFonts w:hint="eastAsia"/>
          <w:b/>
          <w:sz w:val="18"/>
        </w:rPr>
        <w:t>、</w:t>
      </w:r>
      <w:r>
        <w:rPr>
          <w:rFonts w:hint="eastAsia"/>
          <w:b/>
          <w:sz w:val="18"/>
        </w:rPr>
        <w:t xml:space="preserve"> </w:t>
      </w:r>
      <w:r>
        <w:rPr>
          <w:rFonts w:hint="eastAsia"/>
          <w:b/>
          <w:sz w:val="18"/>
        </w:rPr>
        <w:t>安装与接线</w:t>
      </w:r>
      <w:r>
        <w:rPr>
          <w:b/>
          <w:sz w:val="18"/>
        </w:rPr>
        <w:t>………………………………………</w:t>
      </w:r>
      <w:r>
        <w:rPr>
          <w:rFonts w:hint="eastAsia"/>
          <w:b/>
          <w:sz w:val="18"/>
        </w:rPr>
        <w:t>.  7</w:t>
      </w:r>
    </w:p>
    <w:p w:rsidR="00324083" w:rsidRDefault="00324083">
      <w:pPr>
        <w:pStyle w:val="ab"/>
        <w:spacing w:before="0" w:after="0" w:line="360" w:lineRule="auto"/>
        <w:ind w:firstLine="0"/>
        <w:rPr>
          <w:rFonts w:hint="eastAsia"/>
          <w:b/>
          <w:sz w:val="18"/>
        </w:rPr>
      </w:pPr>
      <w:r>
        <w:rPr>
          <w:rFonts w:hint="eastAsia"/>
          <w:b/>
          <w:sz w:val="18"/>
        </w:rPr>
        <w:t>5</w:t>
      </w:r>
      <w:r>
        <w:rPr>
          <w:rFonts w:hint="eastAsia"/>
          <w:b/>
          <w:sz w:val="18"/>
        </w:rPr>
        <w:t>、</w:t>
      </w:r>
      <w:r>
        <w:rPr>
          <w:rFonts w:hint="eastAsia"/>
          <w:b/>
          <w:sz w:val="18"/>
        </w:rPr>
        <w:t xml:space="preserve"> </w:t>
      </w:r>
      <w:r>
        <w:rPr>
          <w:rFonts w:hint="eastAsia"/>
          <w:b/>
          <w:sz w:val="18"/>
        </w:rPr>
        <w:t>参数一览表</w:t>
      </w:r>
      <w:r>
        <w:rPr>
          <w:b/>
          <w:sz w:val="18"/>
        </w:rPr>
        <w:t>………………………………………</w:t>
      </w:r>
      <w:r>
        <w:rPr>
          <w:rFonts w:hint="eastAsia"/>
          <w:b/>
          <w:sz w:val="18"/>
        </w:rPr>
        <w:t xml:space="preserve">  12</w:t>
      </w:r>
    </w:p>
    <w:p w:rsidR="00324083" w:rsidRDefault="00324083">
      <w:pPr>
        <w:pStyle w:val="ab"/>
        <w:spacing w:before="0" w:after="0" w:line="360" w:lineRule="auto"/>
        <w:ind w:firstLine="0"/>
        <w:rPr>
          <w:rFonts w:hint="eastAsia"/>
          <w:b/>
          <w:sz w:val="18"/>
        </w:rPr>
      </w:pPr>
      <w:r>
        <w:rPr>
          <w:rFonts w:hint="eastAsia"/>
          <w:b/>
          <w:sz w:val="18"/>
        </w:rPr>
        <w:t>6</w:t>
      </w:r>
      <w:r>
        <w:rPr>
          <w:rFonts w:hint="eastAsia"/>
          <w:b/>
          <w:sz w:val="18"/>
        </w:rPr>
        <w:t>、</w:t>
      </w:r>
      <w:r>
        <w:rPr>
          <w:rFonts w:hint="eastAsia"/>
          <w:b/>
          <w:sz w:val="18"/>
        </w:rPr>
        <w:t xml:space="preserve"> </w:t>
      </w:r>
      <w:r>
        <w:rPr>
          <w:rFonts w:hint="eastAsia"/>
          <w:b/>
          <w:sz w:val="18"/>
        </w:rPr>
        <w:t>操作</w:t>
      </w:r>
      <w:r>
        <w:rPr>
          <w:b/>
          <w:sz w:val="18"/>
        </w:rPr>
        <w:t>……………</w:t>
      </w:r>
      <w:r>
        <w:rPr>
          <w:rFonts w:hint="eastAsia"/>
          <w:b/>
          <w:sz w:val="18"/>
        </w:rPr>
        <w:t>.</w:t>
      </w:r>
      <w:r>
        <w:rPr>
          <w:b/>
          <w:sz w:val="18"/>
        </w:rPr>
        <w:t>………………………………</w:t>
      </w:r>
      <w:r>
        <w:rPr>
          <w:rFonts w:hint="eastAsia"/>
          <w:b/>
          <w:sz w:val="18"/>
        </w:rPr>
        <w:t>...  17</w:t>
      </w:r>
    </w:p>
    <w:p w:rsidR="00324083" w:rsidRDefault="00324083">
      <w:pPr>
        <w:pStyle w:val="ab"/>
        <w:spacing w:before="0" w:after="0" w:line="240" w:lineRule="auto"/>
        <w:ind w:firstLine="0"/>
        <w:rPr>
          <w:rFonts w:hint="eastAsia"/>
        </w:rPr>
      </w:pPr>
      <w:r>
        <w:rPr>
          <w:rFonts w:hint="eastAsia"/>
        </w:rPr>
        <w:t xml:space="preserve">6.1  </w:t>
      </w:r>
      <w:r>
        <w:rPr>
          <w:rFonts w:hint="eastAsia"/>
        </w:rPr>
        <w:t>面板及按键说明</w:t>
      </w:r>
      <w:r>
        <w:t>……………………………………………</w:t>
      </w:r>
      <w:r>
        <w:rPr>
          <w:rFonts w:hint="eastAsia"/>
        </w:rPr>
        <w:t>.  17</w:t>
      </w:r>
    </w:p>
    <w:p w:rsidR="00324083" w:rsidRDefault="00324083">
      <w:pPr>
        <w:pStyle w:val="ab"/>
        <w:spacing w:before="0" w:after="0" w:line="240" w:lineRule="auto"/>
        <w:ind w:firstLine="0"/>
        <w:rPr>
          <w:rFonts w:hint="eastAsia"/>
        </w:rPr>
      </w:pPr>
      <w:r>
        <w:rPr>
          <w:rFonts w:hint="eastAsia"/>
        </w:rPr>
        <w:t xml:space="preserve">6.2  </w:t>
      </w:r>
      <w:r>
        <w:rPr>
          <w:rFonts w:hint="eastAsia"/>
        </w:rPr>
        <w:t>参数设置说明</w:t>
      </w:r>
      <w:r>
        <w:t>………………………………………………</w:t>
      </w:r>
      <w:r>
        <w:rPr>
          <w:rFonts w:hint="eastAsia"/>
        </w:rPr>
        <w:t>.  18</w:t>
      </w:r>
    </w:p>
    <w:p w:rsidR="00324083" w:rsidRDefault="00324083">
      <w:pPr>
        <w:pStyle w:val="ab"/>
        <w:spacing w:before="0" w:after="0" w:line="240" w:lineRule="auto"/>
        <w:ind w:firstLine="0"/>
        <w:rPr>
          <w:rFonts w:hint="eastAsia"/>
        </w:rPr>
      </w:pPr>
      <w:r>
        <w:rPr>
          <w:rFonts w:hint="eastAsia"/>
        </w:rPr>
        <w:t xml:space="preserve">6.3  </w:t>
      </w:r>
      <w:r>
        <w:rPr>
          <w:rFonts w:hint="eastAsia"/>
        </w:rPr>
        <w:t>报警设定值的设置方法</w:t>
      </w:r>
      <w:r>
        <w:t>……………………………………</w:t>
      </w:r>
      <w:r>
        <w:rPr>
          <w:rFonts w:hint="eastAsia"/>
        </w:rPr>
        <w:t>.  19</w:t>
      </w:r>
    </w:p>
    <w:p w:rsidR="00324083" w:rsidRDefault="00324083">
      <w:pPr>
        <w:pStyle w:val="ab"/>
        <w:spacing w:before="0" w:after="0" w:line="240" w:lineRule="auto"/>
        <w:ind w:firstLine="0"/>
        <w:rPr>
          <w:rFonts w:hint="eastAsia"/>
        </w:rPr>
      </w:pPr>
      <w:r>
        <w:rPr>
          <w:rFonts w:hint="eastAsia"/>
        </w:rPr>
        <w:t xml:space="preserve">6.4  </w:t>
      </w:r>
      <w:r>
        <w:rPr>
          <w:rFonts w:hint="eastAsia"/>
        </w:rPr>
        <w:t>密码设置方法</w:t>
      </w:r>
      <w:r>
        <w:t>………………………………………………</w:t>
      </w:r>
      <w:r>
        <w:rPr>
          <w:rFonts w:hint="eastAsia"/>
        </w:rPr>
        <w:t>.  19</w:t>
      </w:r>
    </w:p>
    <w:p w:rsidR="00324083" w:rsidRDefault="00324083">
      <w:pPr>
        <w:pStyle w:val="ab"/>
        <w:spacing w:before="0" w:after="0" w:line="240" w:lineRule="auto"/>
        <w:ind w:firstLine="0"/>
        <w:rPr>
          <w:rFonts w:hint="eastAsia"/>
        </w:rPr>
      </w:pPr>
      <w:r>
        <w:rPr>
          <w:rFonts w:hint="eastAsia"/>
        </w:rPr>
        <w:t xml:space="preserve">6.5  </w:t>
      </w:r>
      <w:r>
        <w:rPr>
          <w:rFonts w:hint="eastAsia"/>
        </w:rPr>
        <w:t>其它参数的设置方法</w:t>
      </w:r>
      <w:r>
        <w:t>………………………………………</w:t>
      </w:r>
      <w:r>
        <w:rPr>
          <w:rFonts w:hint="eastAsia"/>
        </w:rPr>
        <w:t>.  20</w:t>
      </w:r>
    </w:p>
    <w:p w:rsidR="00324083" w:rsidRDefault="00324083">
      <w:pPr>
        <w:pStyle w:val="ab"/>
        <w:spacing w:before="0" w:after="0" w:line="360" w:lineRule="auto"/>
        <w:ind w:firstLine="0"/>
        <w:rPr>
          <w:rFonts w:hint="eastAsia"/>
          <w:b/>
          <w:sz w:val="18"/>
        </w:rPr>
      </w:pPr>
      <w:r>
        <w:rPr>
          <w:rFonts w:hint="eastAsia"/>
          <w:b/>
          <w:sz w:val="18"/>
        </w:rPr>
        <w:t>7</w:t>
      </w:r>
      <w:r>
        <w:rPr>
          <w:rFonts w:hint="eastAsia"/>
          <w:b/>
          <w:sz w:val="18"/>
        </w:rPr>
        <w:t>、</w:t>
      </w:r>
      <w:r>
        <w:rPr>
          <w:rFonts w:hint="eastAsia"/>
          <w:b/>
          <w:sz w:val="18"/>
        </w:rPr>
        <w:t xml:space="preserve"> </w:t>
      </w:r>
      <w:r>
        <w:rPr>
          <w:rFonts w:hint="eastAsia"/>
          <w:b/>
          <w:sz w:val="18"/>
        </w:rPr>
        <w:t>功能及相应参数说明</w:t>
      </w:r>
      <w:r>
        <w:rPr>
          <w:b/>
          <w:sz w:val="18"/>
        </w:rPr>
        <w:t>…………………</w:t>
      </w:r>
      <w:r>
        <w:rPr>
          <w:rFonts w:hint="eastAsia"/>
          <w:b/>
          <w:sz w:val="18"/>
        </w:rPr>
        <w:t>.</w:t>
      </w:r>
      <w:r>
        <w:rPr>
          <w:b/>
          <w:sz w:val="18"/>
        </w:rPr>
        <w:t>………</w:t>
      </w:r>
      <w:r>
        <w:rPr>
          <w:rFonts w:hint="eastAsia"/>
          <w:b/>
          <w:sz w:val="18"/>
        </w:rPr>
        <w:t>...  21</w:t>
      </w:r>
    </w:p>
    <w:p w:rsidR="00324083" w:rsidRDefault="00324083">
      <w:pPr>
        <w:pStyle w:val="ab"/>
        <w:spacing w:before="0" w:after="0" w:line="240" w:lineRule="auto"/>
        <w:ind w:firstLine="0"/>
      </w:pPr>
      <w:r>
        <w:rPr>
          <w:rFonts w:hint="eastAsia"/>
        </w:rPr>
        <w:lastRenderedPageBreak/>
        <w:t xml:space="preserve">7.1  </w:t>
      </w:r>
      <w:r>
        <w:rPr>
          <w:rFonts w:hint="eastAsia"/>
        </w:rPr>
        <w:t>测量及显示</w:t>
      </w:r>
      <w:r>
        <w:t>…………………………………………………</w:t>
      </w:r>
      <w:r>
        <w:rPr>
          <w:rFonts w:hint="eastAsia"/>
        </w:rPr>
        <w:t>.  21</w:t>
      </w:r>
    </w:p>
    <w:p w:rsidR="00324083" w:rsidRDefault="00324083">
      <w:pPr>
        <w:pStyle w:val="ab"/>
        <w:spacing w:before="0" w:after="0" w:line="240" w:lineRule="auto"/>
        <w:ind w:firstLine="0"/>
        <w:rPr>
          <w:rFonts w:hint="eastAsia"/>
        </w:rPr>
      </w:pPr>
      <w:r>
        <w:rPr>
          <w:rFonts w:hint="eastAsia"/>
        </w:rPr>
        <w:t>7.2   8</w:t>
      </w:r>
      <w:r>
        <w:rPr>
          <w:rFonts w:hint="eastAsia"/>
        </w:rPr>
        <w:t>段折线运算功能</w:t>
      </w:r>
      <w:r>
        <w:t>…………………………………………</w:t>
      </w:r>
      <w:r>
        <w:rPr>
          <w:rFonts w:hint="eastAsia"/>
        </w:rPr>
        <w:t xml:space="preserve">  25</w:t>
      </w:r>
    </w:p>
    <w:p w:rsidR="00324083" w:rsidRDefault="00324083">
      <w:pPr>
        <w:pStyle w:val="ab"/>
        <w:spacing w:before="0" w:after="0" w:line="240" w:lineRule="auto"/>
        <w:ind w:firstLine="0"/>
        <w:rPr>
          <w:rFonts w:hint="eastAsia"/>
        </w:rPr>
      </w:pPr>
      <w:r>
        <w:rPr>
          <w:rFonts w:hint="eastAsia"/>
        </w:rPr>
        <w:t xml:space="preserve">7.3  </w:t>
      </w:r>
      <w:r>
        <w:rPr>
          <w:rFonts w:hint="eastAsia"/>
        </w:rPr>
        <w:t>累积值清零</w:t>
      </w:r>
      <w:r>
        <w:rPr>
          <w:rFonts w:hint="eastAsia"/>
        </w:rPr>
        <w:t>..</w:t>
      </w:r>
      <w:r>
        <w:t>……</w:t>
      </w:r>
      <w:r>
        <w:rPr>
          <w:rFonts w:hint="eastAsia"/>
        </w:rPr>
        <w:t>...</w:t>
      </w:r>
      <w:r>
        <w:t>…………………………………………</w:t>
      </w:r>
      <w:r>
        <w:rPr>
          <w:rFonts w:hint="eastAsia"/>
        </w:rPr>
        <w:t xml:space="preserve">  26</w:t>
      </w:r>
    </w:p>
    <w:p w:rsidR="00324083" w:rsidRDefault="00324083">
      <w:pPr>
        <w:pStyle w:val="ab"/>
        <w:spacing w:before="0" w:after="0" w:line="240" w:lineRule="auto"/>
        <w:ind w:firstLine="0"/>
        <w:rPr>
          <w:rFonts w:hint="eastAsia"/>
        </w:rPr>
      </w:pPr>
      <w:r>
        <w:rPr>
          <w:rFonts w:hint="eastAsia"/>
        </w:rPr>
        <w:t xml:space="preserve">7.4  </w:t>
      </w:r>
      <w:r>
        <w:rPr>
          <w:rFonts w:hint="eastAsia"/>
        </w:rPr>
        <w:t>报警输出</w:t>
      </w:r>
      <w:r>
        <w:t>……………………………………………………</w:t>
      </w:r>
      <w:r>
        <w:rPr>
          <w:rFonts w:hint="eastAsia"/>
        </w:rPr>
        <w:t>.  27</w:t>
      </w:r>
    </w:p>
    <w:p w:rsidR="00324083" w:rsidRDefault="00324083">
      <w:pPr>
        <w:pStyle w:val="ab"/>
        <w:spacing w:before="0" w:after="0" w:line="240" w:lineRule="auto"/>
        <w:ind w:firstLine="0"/>
        <w:rPr>
          <w:rFonts w:hint="eastAsia"/>
        </w:rPr>
      </w:pPr>
      <w:r>
        <w:rPr>
          <w:rFonts w:hint="eastAsia"/>
        </w:rPr>
        <w:t xml:space="preserve">7.5  </w:t>
      </w:r>
      <w:r>
        <w:rPr>
          <w:rFonts w:hint="eastAsia"/>
        </w:rPr>
        <w:t>变送输出</w:t>
      </w:r>
      <w:r>
        <w:t>…………………………………………………….</w:t>
      </w:r>
      <w:r>
        <w:rPr>
          <w:rFonts w:hint="eastAsia"/>
        </w:rPr>
        <w:t xml:space="preserve">  30</w:t>
      </w:r>
    </w:p>
    <w:p w:rsidR="00324083" w:rsidRDefault="00324083">
      <w:pPr>
        <w:pStyle w:val="ab"/>
        <w:spacing w:before="0" w:after="0" w:line="240" w:lineRule="auto"/>
        <w:ind w:firstLine="0"/>
        <w:rPr>
          <w:rFonts w:hint="eastAsia"/>
        </w:rPr>
      </w:pPr>
      <w:r>
        <w:rPr>
          <w:rFonts w:hint="eastAsia"/>
        </w:rPr>
        <w:t xml:space="preserve">7.6  </w:t>
      </w:r>
      <w:r>
        <w:rPr>
          <w:rFonts w:hint="eastAsia"/>
        </w:rPr>
        <w:t>累积值脉冲输出</w:t>
      </w:r>
      <w:r>
        <w:rPr>
          <w:rFonts w:hint="eastAsia"/>
        </w:rPr>
        <w:t>.....</w:t>
      </w:r>
      <w:r>
        <w:t>…………………………………………</w:t>
      </w:r>
      <w:r>
        <w:rPr>
          <w:rFonts w:hint="eastAsia"/>
        </w:rPr>
        <w:t xml:space="preserve">  31</w:t>
      </w:r>
    </w:p>
    <w:p w:rsidR="00324083" w:rsidRDefault="00324083">
      <w:pPr>
        <w:pStyle w:val="ab"/>
        <w:spacing w:before="0" w:after="0" w:line="240" w:lineRule="auto"/>
        <w:ind w:firstLine="0"/>
        <w:rPr>
          <w:rFonts w:hint="eastAsia"/>
        </w:rPr>
      </w:pPr>
      <w:r>
        <w:rPr>
          <w:rFonts w:hint="eastAsia"/>
        </w:rPr>
        <w:t xml:space="preserve">7.7  </w:t>
      </w:r>
      <w:r>
        <w:rPr>
          <w:rFonts w:hint="eastAsia"/>
        </w:rPr>
        <w:t>通讯接口</w:t>
      </w:r>
      <w:r>
        <w:t>……………………………………………………</w:t>
      </w:r>
      <w:r>
        <w:rPr>
          <w:rFonts w:hint="eastAsia"/>
        </w:rPr>
        <w:t>.  31</w:t>
      </w:r>
    </w:p>
    <w:p w:rsidR="00324083" w:rsidRDefault="00324083">
      <w:pPr>
        <w:pStyle w:val="ab"/>
        <w:spacing w:before="0" w:after="0" w:line="240" w:lineRule="auto"/>
        <w:ind w:firstLine="0"/>
        <w:rPr>
          <w:rFonts w:hint="eastAsia"/>
        </w:rPr>
      </w:pPr>
      <w:r>
        <w:rPr>
          <w:rFonts w:hint="eastAsia"/>
        </w:rPr>
        <w:t xml:space="preserve">7.8  </w:t>
      </w:r>
      <w:r>
        <w:rPr>
          <w:rFonts w:hint="eastAsia"/>
        </w:rPr>
        <w:t>打印接口及打印单元</w:t>
      </w:r>
      <w:r>
        <w:t>………………………………………</w:t>
      </w:r>
      <w:r>
        <w:rPr>
          <w:rFonts w:hint="eastAsia"/>
        </w:rPr>
        <w:t>.  32</w:t>
      </w:r>
    </w:p>
    <w:p w:rsidR="00324083" w:rsidRDefault="00324083">
      <w:pPr>
        <w:pStyle w:val="ab"/>
        <w:spacing w:before="0" w:after="0" w:line="240" w:lineRule="auto"/>
        <w:ind w:firstLine="0"/>
        <w:rPr>
          <w:rFonts w:hint="eastAsia"/>
        </w:rPr>
      </w:pPr>
      <w:r>
        <w:rPr>
          <w:rFonts w:hint="eastAsia"/>
        </w:rPr>
        <w:t xml:space="preserve">7.9  </w:t>
      </w:r>
      <w:r>
        <w:rPr>
          <w:rFonts w:hint="eastAsia"/>
        </w:rPr>
        <w:t>停电记录</w:t>
      </w:r>
      <w:r>
        <w:t>……………………………………………………</w:t>
      </w:r>
      <w:r>
        <w:rPr>
          <w:rFonts w:hint="eastAsia"/>
        </w:rPr>
        <w:t>.  33</w:t>
      </w:r>
    </w:p>
    <w:p w:rsidR="00324083" w:rsidRDefault="00324083">
      <w:pPr>
        <w:pStyle w:val="ab"/>
        <w:spacing w:before="0" w:after="0" w:line="360" w:lineRule="auto"/>
        <w:ind w:firstLine="0"/>
        <w:rPr>
          <w:b/>
          <w:sz w:val="18"/>
        </w:rPr>
      </w:pPr>
      <w:r>
        <w:rPr>
          <w:rFonts w:hint="eastAsia"/>
          <w:b/>
          <w:sz w:val="18"/>
        </w:rPr>
        <w:t>8</w:t>
      </w:r>
      <w:r>
        <w:rPr>
          <w:rFonts w:hint="eastAsia"/>
          <w:b/>
          <w:sz w:val="18"/>
        </w:rPr>
        <w:t>、抗干扰措施</w:t>
      </w:r>
      <w:r>
        <w:rPr>
          <w:b/>
          <w:sz w:val="18"/>
        </w:rPr>
        <w:t>………………………………………</w:t>
      </w:r>
      <w:r>
        <w:rPr>
          <w:rFonts w:hint="eastAsia"/>
          <w:b/>
          <w:sz w:val="18"/>
        </w:rPr>
        <w:t>.  35</w:t>
      </w:r>
    </w:p>
    <w:p w:rsidR="00324083" w:rsidRDefault="00324083">
      <w:pPr>
        <w:pStyle w:val="af1"/>
        <w:numPr>
          <w:ilvl w:val="0"/>
          <w:numId w:val="0"/>
        </w:numPr>
        <w:tabs>
          <w:tab w:val="left" w:pos="360"/>
        </w:tabs>
        <w:sectPr w:rsidR="00324083" w:rsidSect="005537B3">
          <w:type w:val="continuous"/>
          <w:pgSz w:w="5965" w:h="8392"/>
          <w:pgMar w:top="1021" w:right="680" w:bottom="567" w:left="680" w:header="567" w:footer="567" w:gutter="57"/>
          <w:cols w:space="720"/>
          <w:docGrid w:type="lines" w:linePitch="312"/>
        </w:sectPr>
      </w:pPr>
      <w:bookmarkStart w:id="0" w:name="_Toc13386287"/>
      <w:bookmarkStart w:id="1" w:name="_Toc13386527"/>
      <w:bookmarkStart w:id="2" w:name="_Toc13455234"/>
    </w:p>
    <w:p w:rsidR="00324083" w:rsidRDefault="00324083">
      <w:pPr>
        <w:pStyle w:val="af1"/>
        <w:numPr>
          <w:ilvl w:val="0"/>
          <w:numId w:val="0"/>
        </w:numPr>
        <w:tabs>
          <w:tab w:val="left" w:pos="360"/>
        </w:tabs>
        <w:spacing w:line="240" w:lineRule="auto"/>
        <w:rPr>
          <w:rFonts w:hint="eastAsia"/>
        </w:rPr>
      </w:pPr>
      <w:r>
        <w:lastRenderedPageBreak/>
        <w:t>1</w:t>
      </w:r>
      <w:r>
        <w:rPr>
          <w:rFonts w:hint="eastAsia"/>
        </w:rPr>
        <w:t>、概述</w:t>
      </w:r>
    </w:p>
    <w:p w:rsidR="00324083" w:rsidRDefault="00324083">
      <w:pPr>
        <w:pStyle w:val="ab"/>
        <w:spacing w:before="0" w:after="0" w:line="240" w:lineRule="exact"/>
        <w:rPr>
          <w:rFonts w:hint="eastAsia"/>
        </w:rPr>
      </w:pPr>
      <w:r>
        <w:rPr>
          <w:rFonts w:hint="eastAsia"/>
          <w:b/>
        </w:rPr>
        <w:t>流量积算仪</w:t>
      </w:r>
      <w:r>
        <w:rPr>
          <w:rFonts w:hint="eastAsia"/>
        </w:rPr>
        <w:t>与各类流量传感器、变送器配合，完成瞬时流量的测量、变换、传送和控制，同时进行累积计算。</w:t>
      </w:r>
    </w:p>
    <w:p w:rsidR="00324083" w:rsidRDefault="00324083">
      <w:pPr>
        <w:pStyle w:val="af0"/>
        <w:spacing w:before="40" w:after="40" w:line="240" w:lineRule="exact"/>
        <w:rPr>
          <w:rFonts w:hint="eastAsia"/>
        </w:rPr>
      </w:pPr>
      <w:r>
        <w:rPr>
          <w:rFonts w:hint="eastAsia"/>
        </w:rPr>
        <w:t>误差小于</w:t>
      </w:r>
      <w:r>
        <w:rPr>
          <w:rFonts w:hint="eastAsia"/>
        </w:rPr>
        <w:t>0.2%F</w:t>
      </w:r>
      <w:r>
        <w:rPr>
          <w:rFonts w:hint="eastAsia"/>
          <w:position w:val="4"/>
        </w:rPr>
        <w:t>.</w:t>
      </w:r>
      <w:r>
        <w:rPr>
          <w:rFonts w:hint="eastAsia"/>
        </w:rPr>
        <w:t>S</w:t>
      </w:r>
      <w:r>
        <w:rPr>
          <w:rFonts w:hint="eastAsia"/>
        </w:rPr>
        <w:t>，并具备调校、数字滤波功能，可帮助减小传感器、变送器的误差，有效提高系统的测量、控制精度</w:t>
      </w:r>
    </w:p>
    <w:p w:rsidR="00324083" w:rsidRDefault="00324083">
      <w:pPr>
        <w:pStyle w:val="af0"/>
        <w:spacing w:before="40" w:after="40" w:line="240" w:lineRule="exact"/>
        <w:rPr>
          <w:rFonts w:hint="eastAsia"/>
        </w:rPr>
      </w:pPr>
      <w:r>
        <w:rPr>
          <w:rFonts w:hint="eastAsia"/>
        </w:rPr>
        <w:t>适用于电流、电压、脉冲输出的流量传感器或变送器</w:t>
      </w:r>
    </w:p>
    <w:p w:rsidR="00324083" w:rsidRDefault="00324083">
      <w:pPr>
        <w:pStyle w:val="af0"/>
        <w:spacing w:before="40" w:after="40" w:line="240" w:lineRule="exact"/>
        <w:rPr>
          <w:rFonts w:hint="eastAsia"/>
          <w:spacing w:val="-4"/>
        </w:rPr>
      </w:pPr>
      <w:r>
        <w:rPr>
          <w:rFonts w:hint="eastAsia"/>
          <w:spacing w:val="-4"/>
        </w:rPr>
        <w:t>2</w:t>
      </w:r>
      <w:r>
        <w:rPr>
          <w:rFonts w:hint="eastAsia"/>
          <w:spacing w:val="-4"/>
        </w:rPr>
        <w:t>点报警输出，用于瞬时流量的上、下限报警或累积量的预置输出</w:t>
      </w:r>
    </w:p>
    <w:p w:rsidR="00324083" w:rsidRDefault="00324083">
      <w:pPr>
        <w:pStyle w:val="af0"/>
        <w:spacing w:before="40" w:after="40" w:line="240" w:lineRule="exact"/>
        <w:rPr>
          <w:rFonts w:hint="eastAsia"/>
        </w:rPr>
      </w:pPr>
      <w:r>
        <w:rPr>
          <w:rFonts w:hint="eastAsia"/>
        </w:rPr>
        <w:t>变送输出可将测量、变换后瞬时流量值以标准电流、电压形式输出供其它设备使用</w:t>
      </w:r>
    </w:p>
    <w:p w:rsidR="00324083" w:rsidRDefault="00324083">
      <w:pPr>
        <w:pStyle w:val="af0"/>
        <w:spacing w:before="40" w:after="40" w:line="240" w:lineRule="exact"/>
        <w:rPr>
          <w:rFonts w:hint="eastAsia"/>
        </w:rPr>
      </w:pPr>
      <w:r>
        <w:rPr>
          <w:rFonts w:hint="eastAsia"/>
        </w:rPr>
        <w:t>累积量脉冲输出功能</w:t>
      </w:r>
    </w:p>
    <w:p w:rsidR="00324083" w:rsidRDefault="00324083">
      <w:pPr>
        <w:pStyle w:val="af0"/>
        <w:spacing w:before="40" w:after="40" w:line="240" w:lineRule="exact"/>
        <w:rPr>
          <w:rFonts w:hint="eastAsia"/>
        </w:rPr>
      </w:pPr>
      <w:r>
        <w:rPr>
          <w:rFonts w:hint="eastAsia"/>
        </w:rPr>
        <w:t>瞬时流量按小时或按分为计算单位可选择</w:t>
      </w:r>
    </w:p>
    <w:p w:rsidR="00324083" w:rsidRDefault="00324083">
      <w:pPr>
        <w:pStyle w:val="af0"/>
        <w:spacing w:before="40" w:after="40" w:line="240" w:lineRule="exact"/>
        <w:rPr>
          <w:rFonts w:hint="eastAsia"/>
        </w:rPr>
      </w:pPr>
      <w:r>
        <w:rPr>
          <w:rFonts w:hint="eastAsia"/>
        </w:rPr>
        <w:t>全透明、高速、高效的网络化通讯接口，实现计算机与仪表间完全的数据传送和控制。独有的控制权转移功能使计算机可以直接控制仪表的报警输出和变送输出。读取一次测量数据的时间小于</w:t>
      </w:r>
      <w:r>
        <w:rPr>
          <w:rFonts w:hint="eastAsia"/>
        </w:rPr>
        <w:t>10</w:t>
      </w:r>
      <w:r>
        <w:t>ms</w:t>
      </w:r>
      <w:r>
        <w:br/>
      </w:r>
      <w:r>
        <w:rPr>
          <w:rFonts w:hint="eastAsia"/>
        </w:rPr>
        <w:t>提供测试软件，组态软件和应用软件技术支持</w:t>
      </w:r>
    </w:p>
    <w:p w:rsidR="00324083" w:rsidRDefault="00324083">
      <w:pPr>
        <w:pStyle w:val="af0"/>
        <w:spacing w:before="40" w:after="40" w:line="240" w:lineRule="exact"/>
        <w:rPr>
          <w:rFonts w:hint="eastAsia"/>
        </w:rPr>
      </w:pPr>
      <w:r>
        <w:rPr>
          <w:rFonts w:hint="eastAsia"/>
        </w:rPr>
        <w:t>具备带硬件时钟的打印接口和打印单元，实现手动、定时、报警打印功能，如果选配智能打印单元，可实现多台仪表共用一台打印机</w:t>
      </w:r>
    </w:p>
    <w:p w:rsidR="00324083" w:rsidRDefault="00324083">
      <w:pPr>
        <w:pStyle w:val="af0"/>
        <w:spacing w:before="40" w:after="40" w:line="240" w:lineRule="exact"/>
        <w:rPr>
          <w:rFonts w:hint="eastAsia"/>
        </w:rPr>
      </w:pPr>
      <w:r>
        <w:rPr>
          <w:rFonts w:hint="eastAsia"/>
        </w:rPr>
        <w:t>多种外形尺寸和面板形式</w:t>
      </w:r>
    </w:p>
    <w:p w:rsidR="00324083" w:rsidRDefault="00324083">
      <w:pPr>
        <w:pStyle w:val="af0"/>
        <w:spacing w:before="40" w:after="40" w:line="240" w:lineRule="exact"/>
        <w:rPr>
          <w:rFonts w:hint="eastAsia"/>
        </w:rPr>
      </w:pPr>
      <w:r>
        <w:rPr>
          <w:rFonts w:hint="eastAsia"/>
        </w:rPr>
        <w:t>对于非线性信号，可利用仪表的</w:t>
      </w:r>
      <w:r>
        <w:rPr>
          <w:rFonts w:hint="eastAsia"/>
        </w:rPr>
        <w:t>8</w:t>
      </w:r>
      <w:r>
        <w:rPr>
          <w:rFonts w:hint="eastAsia"/>
        </w:rPr>
        <w:t>段折线功能</w:t>
      </w:r>
    </w:p>
    <w:p w:rsidR="00324083" w:rsidRDefault="00324083">
      <w:pPr>
        <w:pStyle w:val="af0"/>
        <w:spacing w:before="40" w:after="40" w:line="240" w:lineRule="exact"/>
        <w:rPr>
          <w:rFonts w:hint="eastAsia"/>
        </w:rPr>
      </w:pPr>
      <w:r>
        <w:rPr>
          <w:rFonts w:hint="eastAsia"/>
        </w:rPr>
        <w:t>停电记录功能可记录总停电时间，停电次数和最后</w:t>
      </w:r>
      <w:r>
        <w:rPr>
          <w:rFonts w:hint="eastAsia"/>
        </w:rPr>
        <w:t>8</w:t>
      </w:r>
      <w:r>
        <w:rPr>
          <w:rFonts w:hint="eastAsia"/>
        </w:rPr>
        <w:t>次停电和上电的实时时间。通过面板调出查看</w:t>
      </w:r>
    </w:p>
    <w:bookmarkEnd w:id="0"/>
    <w:bookmarkEnd w:id="1"/>
    <w:bookmarkEnd w:id="2"/>
    <w:p w:rsidR="00324083" w:rsidRDefault="00324083">
      <w:pPr>
        <w:pStyle w:val="af1"/>
        <w:numPr>
          <w:ilvl w:val="0"/>
          <w:numId w:val="0"/>
        </w:numPr>
        <w:tabs>
          <w:tab w:val="left" w:pos="360"/>
        </w:tabs>
        <w:spacing w:before="40" w:after="40" w:line="240" w:lineRule="exact"/>
        <w:sectPr w:rsidR="00324083">
          <w:headerReference w:type="even" r:id="rId10"/>
          <w:headerReference w:type="default" r:id="rId11"/>
          <w:footerReference w:type="default" r:id="rId12"/>
          <w:pgSz w:w="5965" w:h="8392"/>
          <w:pgMar w:top="1021" w:right="680" w:bottom="567" w:left="680" w:header="567" w:footer="567" w:gutter="57"/>
          <w:pgNumType w:start="1"/>
          <w:cols w:space="720"/>
          <w:docGrid w:type="lines" w:linePitch="312"/>
        </w:sectPr>
      </w:pPr>
    </w:p>
    <w:p w:rsidR="00324083" w:rsidRDefault="00324083">
      <w:pPr>
        <w:pStyle w:val="af1"/>
        <w:numPr>
          <w:ilvl w:val="0"/>
          <w:numId w:val="0"/>
        </w:numPr>
        <w:tabs>
          <w:tab w:val="left" w:pos="360"/>
        </w:tabs>
        <w:spacing w:after="300" w:line="240" w:lineRule="auto"/>
        <w:rPr>
          <w:rFonts w:hint="eastAsia"/>
        </w:rPr>
      </w:pPr>
      <w:r>
        <w:rPr>
          <w:lang w:val="en-US" w:eastAsia="zh-CN"/>
        </w:rPr>
        <w:lastRenderedPageBreak/>
        <w:pict>
          <v:shape id="_x0000_s1028" type="#_x0000_t202" style="position:absolute;left:0;text-align:left;margin-left:15.75pt;margin-top:23.4pt;width:10.5pt;height:17.15pt;z-index:251663360" filled="f" stroked="f">
            <v:textbox inset="0,0,0,0">
              <w:txbxContent>
                <w:p w:rsidR="00324083" w:rsidRDefault="00324083">
                  <w:pPr>
                    <w:rPr>
                      <w:rFonts w:hint="eastAsia"/>
                    </w:rPr>
                  </w:pPr>
                  <w:r>
                    <w:rPr>
                      <w:rFonts w:hint="eastAsia"/>
                    </w:rPr>
                    <w:t>★</w:t>
                  </w:r>
                </w:p>
              </w:txbxContent>
            </v:textbox>
          </v:shape>
        </w:pict>
      </w:r>
      <w:r>
        <w:rPr>
          <w:lang w:val="en-US" w:eastAsia="zh-CN"/>
        </w:rPr>
        <w:pict>
          <v:shape id="_x0000_s1029" type="#_x0000_t202" style="position:absolute;left:0;text-align:left;margin-left:201.25pt;margin-top:21.1pt;width:15.75pt;height:16.35pt;z-index:251660288" o:allowincell="f" filled="f" stroked="f">
            <v:textbox inset="0,0,0,0">
              <w:txbxContent>
                <w:p w:rsidR="00324083" w:rsidRDefault="00324083">
                  <w:pPr>
                    <w:rPr>
                      <w:rFonts w:hint="eastAsia"/>
                      <w:sz w:val="15"/>
                    </w:rPr>
                  </w:pPr>
                  <w:r>
                    <w:rPr>
                      <w:rFonts w:hint="eastAsia"/>
                      <w:sz w:val="15"/>
                    </w:rPr>
                    <w:t>1213</w:t>
                  </w:r>
                </w:p>
              </w:txbxContent>
            </v:textbox>
          </v:shape>
        </w:pict>
      </w:r>
      <w:r>
        <w:rPr>
          <w:lang w:val="en-US" w:eastAsia="zh-CN"/>
        </w:rPr>
        <w:pict>
          <v:shape id="_x0000_s1030" type="#_x0000_t202" style="position:absolute;left:0;text-align:left;margin-left:191.25pt;margin-top:21.1pt;width:10.3pt;height:17.15pt;z-index:251659264" o:allowincell="f" filled="f" stroked="f">
            <v:textbox inset="0,0,0,0">
              <w:txbxContent>
                <w:p w:rsidR="00324083" w:rsidRDefault="00324083">
                  <w:pPr>
                    <w:rPr>
                      <w:rFonts w:hint="eastAsia"/>
                      <w:sz w:val="15"/>
                    </w:rPr>
                  </w:pPr>
                  <w:r>
                    <w:rPr>
                      <w:rFonts w:hint="eastAsia"/>
                      <w:sz w:val="15"/>
                    </w:rPr>
                    <w:t>11</w:t>
                  </w:r>
                </w:p>
              </w:txbxContent>
            </v:textbox>
          </v:shape>
        </w:pict>
      </w:r>
      <w:r>
        <w:rPr>
          <w:lang w:val="en-US" w:eastAsia="zh-CN"/>
        </w:rPr>
        <w:pict>
          <v:shape id="_x0000_s1031" type="#_x0000_t202" style="position:absolute;left:0;text-align:left;margin-left:180.25pt;margin-top:21.1pt;width:13.5pt;height:17.15pt;z-index:251658240" o:allowincell="f" filled="f" stroked="f">
            <v:textbox inset="0,0,0,0">
              <w:txbxContent>
                <w:p w:rsidR="00324083" w:rsidRDefault="00324083">
                  <w:pPr>
                    <w:rPr>
                      <w:rFonts w:hint="eastAsia"/>
                      <w:sz w:val="15"/>
                    </w:rPr>
                  </w:pPr>
                  <w:r>
                    <w:rPr>
                      <w:rFonts w:hint="eastAsia"/>
                      <w:sz w:val="15"/>
                    </w:rPr>
                    <w:t>10</w:t>
                  </w:r>
                </w:p>
              </w:txbxContent>
            </v:textbox>
          </v:shape>
        </w:pict>
      </w:r>
      <w:r>
        <w:rPr>
          <w:lang w:val="en-US" w:eastAsia="zh-CN"/>
        </w:rPr>
        <w:pict>
          <v:shape id="_x0000_s1032" type="#_x0000_t202" style="position:absolute;left:0;text-align:left;margin-left:171.75pt;margin-top:21.1pt;width:5.2pt;height:17.15pt;z-index:251657216" o:allowincell="f" filled="f" stroked="f">
            <v:textbox inset="0,0,0,0">
              <w:txbxContent>
                <w:p w:rsidR="00324083" w:rsidRDefault="00324083">
                  <w:pPr>
                    <w:rPr>
                      <w:rFonts w:hint="eastAsia"/>
                      <w:sz w:val="15"/>
                    </w:rPr>
                  </w:pPr>
                  <w:r>
                    <w:rPr>
                      <w:rFonts w:hint="eastAsia"/>
                      <w:sz w:val="15"/>
                    </w:rPr>
                    <w:t>9</w:t>
                  </w:r>
                </w:p>
              </w:txbxContent>
            </v:textbox>
          </v:shape>
        </w:pict>
      </w:r>
      <w:r>
        <w:rPr>
          <w:lang w:val="en-US" w:eastAsia="zh-CN"/>
        </w:rPr>
        <w:pict>
          <v:shape id="_x0000_s1033" type="#_x0000_t202" style="position:absolute;left:0;text-align:left;margin-left:155.5pt;margin-top:21.1pt;width:5.2pt;height:17.15pt;z-index:251656192" o:allowincell="f" filled="f" stroked="f">
            <v:textbox inset="0,0,0,0">
              <w:txbxContent>
                <w:p w:rsidR="00324083" w:rsidRDefault="00324083">
                  <w:pPr>
                    <w:rPr>
                      <w:rFonts w:hint="eastAsia"/>
                      <w:sz w:val="15"/>
                    </w:rPr>
                  </w:pPr>
                  <w:r>
                    <w:rPr>
                      <w:rFonts w:hint="eastAsia"/>
                      <w:sz w:val="15"/>
                    </w:rPr>
                    <w:t>8</w:t>
                  </w:r>
                </w:p>
              </w:txbxContent>
            </v:textbox>
          </v:shape>
        </w:pict>
      </w:r>
      <w:r>
        <w:rPr>
          <w:lang w:val="en-US" w:eastAsia="zh-CN"/>
        </w:rPr>
        <w:pict>
          <v:shape id="_x0000_s1034" type="#_x0000_t202" style="position:absolute;left:0;text-align:left;margin-left:138pt;margin-top:21.1pt;width:5.2pt;height:17.15pt;z-index:251655168" o:allowincell="f" filled="f" stroked="f">
            <v:textbox inset="0,0,0,0">
              <w:txbxContent>
                <w:p w:rsidR="00324083" w:rsidRDefault="00324083">
                  <w:pPr>
                    <w:rPr>
                      <w:rFonts w:hint="eastAsia"/>
                      <w:sz w:val="15"/>
                    </w:rPr>
                  </w:pPr>
                  <w:r>
                    <w:rPr>
                      <w:rFonts w:hint="eastAsia"/>
                      <w:sz w:val="15"/>
                    </w:rPr>
                    <w:t>7</w:t>
                  </w:r>
                </w:p>
              </w:txbxContent>
            </v:textbox>
          </v:shape>
        </w:pict>
      </w:r>
      <w:r>
        <w:rPr>
          <w:lang w:val="en-US" w:eastAsia="zh-CN"/>
        </w:rPr>
        <w:pict>
          <v:shape id="_x0000_s1035" type="#_x0000_t202" style="position:absolute;left:0;text-align:left;margin-left:119.25pt;margin-top:21.1pt;width:5.2pt;height:17.15pt;z-index:251654144" o:allowincell="f" filled="f" stroked="f">
            <v:textbox inset="0,0,0,0">
              <w:txbxContent>
                <w:p w:rsidR="00324083" w:rsidRDefault="00324083">
                  <w:pPr>
                    <w:rPr>
                      <w:rFonts w:hint="eastAsia"/>
                      <w:sz w:val="15"/>
                    </w:rPr>
                  </w:pPr>
                  <w:r>
                    <w:rPr>
                      <w:rFonts w:hint="eastAsia"/>
                      <w:sz w:val="15"/>
                    </w:rPr>
                    <w:t>6</w:t>
                  </w:r>
                </w:p>
              </w:txbxContent>
            </v:textbox>
          </v:shape>
        </w:pict>
      </w:r>
      <w:r>
        <w:rPr>
          <w:lang w:val="en-US" w:eastAsia="zh-CN"/>
        </w:rPr>
        <w:pict>
          <v:shape id="_x0000_s1036" type="#_x0000_t202" style="position:absolute;left:0;text-align:left;margin-left:100.75pt;margin-top:21.1pt;width:5.2pt;height:17.15pt;z-index:251653120" o:allowincell="f" filled="f" stroked="f">
            <v:textbox inset="0,0,0,0">
              <w:txbxContent>
                <w:p w:rsidR="00324083" w:rsidRDefault="00324083">
                  <w:pPr>
                    <w:rPr>
                      <w:rFonts w:hint="eastAsia"/>
                      <w:sz w:val="15"/>
                    </w:rPr>
                  </w:pPr>
                  <w:r>
                    <w:rPr>
                      <w:rFonts w:hint="eastAsia"/>
                      <w:sz w:val="15"/>
                    </w:rPr>
                    <w:t>5</w:t>
                  </w:r>
                </w:p>
              </w:txbxContent>
            </v:textbox>
          </v:shape>
        </w:pict>
      </w:r>
      <w:r>
        <w:rPr>
          <w:lang w:val="en-US" w:eastAsia="zh-CN"/>
        </w:rPr>
        <w:pict>
          <v:shape id="_x0000_s1037" type="#_x0000_t202" style="position:absolute;left:0;text-align:left;margin-left:82.75pt;margin-top:21.1pt;width:5.2pt;height:17.15pt;z-index:251652096" o:allowincell="f" filled="f" stroked="f">
            <v:textbox inset="0,0,0,0">
              <w:txbxContent>
                <w:p w:rsidR="00324083" w:rsidRDefault="00324083">
                  <w:pPr>
                    <w:rPr>
                      <w:rFonts w:hint="eastAsia"/>
                      <w:sz w:val="15"/>
                    </w:rPr>
                  </w:pPr>
                  <w:r>
                    <w:rPr>
                      <w:rFonts w:hint="eastAsia"/>
                      <w:sz w:val="15"/>
                    </w:rPr>
                    <w:t>4</w:t>
                  </w:r>
                </w:p>
              </w:txbxContent>
            </v:textbox>
          </v:shape>
        </w:pict>
      </w:r>
      <w:r>
        <w:rPr>
          <w:lang w:val="en-US" w:eastAsia="zh-CN"/>
        </w:rPr>
        <w:pict>
          <v:shape id="_x0000_s1038" type="#_x0000_t202" style="position:absolute;left:0;text-align:left;margin-left:72.25pt;margin-top:21.1pt;width:6.2pt;height:17.15pt;z-index:251651072" o:allowincell="f" filled="f" stroked="f">
            <v:textbox inset="0,0,0,0">
              <w:txbxContent>
                <w:p w:rsidR="00324083" w:rsidRDefault="00324083">
                  <w:pPr>
                    <w:rPr>
                      <w:rFonts w:hint="eastAsia"/>
                      <w:sz w:val="15"/>
                    </w:rPr>
                  </w:pPr>
                  <w:r>
                    <w:rPr>
                      <w:rFonts w:hint="eastAsia"/>
                      <w:sz w:val="15"/>
                    </w:rPr>
                    <w:t>3</w:t>
                  </w:r>
                </w:p>
              </w:txbxContent>
            </v:textbox>
          </v:shape>
        </w:pict>
      </w:r>
      <w:r>
        <w:rPr>
          <w:lang w:val="en-US" w:eastAsia="zh-CN"/>
        </w:rPr>
        <w:pict>
          <v:shape id="_x0000_s1039" type="#_x0000_t202" style="position:absolute;left:0;text-align:left;margin-left:61.25pt;margin-top:21.1pt;width:6.2pt;height:17.15pt;z-index:251650048" o:allowincell="f" filled="f" stroked="f">
            <v:textbox inset="0,0,0,0">
              <w:txbxContent>
                <w:p w:rsidR="00324083" w:rsidRDefault="00324083">
                  <w:pPr>
                    <w:rPr>
                      <w:rFonts w:hint="eastAsia"/>
                      <w:sz w:val="15"/>
                    </w:rPr>
                  </w:pPr>
                  <w:r>
                    <w:rPr>
                      <w:rFonts w:hint="eastAsia"/>
                      <w:sz w:val="15"/>
                    </w:rPr>
                    <w:t>2</w:t>
                  </w:r>
                </w:p>
              </w:txbxContent>
            </v:textbox>
          </v:shape>
        </w:pict>
      </w:r>
      <w:r>
        <w:rPr>
          <w:lang w:val="en-US" w:eastAsia="zh-CN"/>
        </w:rPr>
        <w:pict>
          <v:shape id="_x0000_s1040" type="#_x0000_t202" style="position:absolute;left:0;text-align:left;margin-left:31.5pt;margin-top:21.1pt;width:6.75pt;height:17.15pt;z-index:251649024" o:allowincell="f" filled="f" stroked="f">
            <v:textbox inset="0,0,0,0">
              <w:txbxContent>
                <w:p w:rsidR="00324083" w:rsidRDefault="00324083">
                  <w:pPr>
                    <w:rPr>
                      <w:rFonts w:hint="eastAsia"/>
                      <w:sz w:val="15"/>
                    </w:rPr>
                  </w:pPr>
                </w:p>
              </w:txbxContent>
            </v:textbox>
          </v:shape>
        </w:pict>
      </w:r>
      <w:r>
        <w:rPr>
          <w:lang w:val="en-US" w:eastAsia="zh-CN"/>
        </w:rPr>
        <w:pict>
          <v:shape id="_x0000_s1041" type="#_x0000_t202" style="position:absolute;left:0;text-align:left;margin-left:36pt;margin-top:21.1pt;width:6.75pt;height:17.15pt;z-index:251661312" o:allowincell="f" filled="f" stroked="f">
            <v:textbox inset="0,0,0,0">
              <w:txbxContent>
                <w:p w:rsidR="00324083" w:rsidRDefault="00324083">
                  <w:pPr>
                    <w:rPr>
                      <w:rFonts w:hint="eastAsia"/>
                      <w:sz w:val="15"/>
                    </w:rPr>
                  </w:pPr>
                  <w:r>
                    <w:rPr>
                      <w:rFonts w:hint="eastAsia"/>
                      <w:sz w:val="15"/>
                    </w:rPr>
                    <w:t>1</w:t>
                  </w:r>
                </w:p>
              </w:txbxContent>
            </v:textbox>
          </v:shape>
        </w:pict>
      </w:r>
      <w:r>
        <w:t>2</w:t>
      </w:r>
      <w:r>
        <w:rPr>
          <w:rFonts w:hint="eastAsia"/>
        </w:rPr>
        <w:t>、型号规格</w:t>
      </w:r>
    </w:p>
    <w:p w:rsidR="00324083" w:rsidRDefault="00324083">
      <w:pPr>
        <w:pStyle w:val="ab"/>
        <w:spacing w:before="0"/>
        <w:ind w:firstLine="0"/>
        <w:jc w:val="center"/>
        <w:rPr>
          <w:rFonts w:hint="eastAsia"/>
          <w:sz w:val="18"/>
        </w:rPr>
      </w:pPr>
      <w:r>
        <w:rPr>
          <w:b/>
          <w:sz w:val="24"/>
          <w:szCs w:val="24"/>
        </w:rPr>
        <w:t>□□□</w:t>
      </w:r>
      <w:r>
        <w:rPr>
          <w:rFonts w:hint="eastAsia"/>
          <w:b/>
          <w:sz w:val="18"/>
        </w:rPr>
        <w:t xml:space="preserve">/ </w:t>
      </w:r>
      <w:r>
        <w:rPr>
          <w:rFonts w:hint="eastAsia"/>
          <w:sz w:val="18"/>
        </w:rPr>
        <w:sym w:font="Wingdings" w:char="F06F"/>
      </w:r>
      <w:r>
        <w:rPr>
          <w:rFonts w:hint="eastAsia"/>
          <w:sz w:val="18"/>
        </w:rPr>
        <w:t xml:space="preserve"> </w:t>
      </w:r>
      <w:r>
        <w:rPr>
          <w:rFonts w:hint="eastAsia"/>
          <w:sz w:val="18"/>
        </w:rPr>
        <w:t>—</w:t>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T </w:t>
      </w:r>
      <w:r>
        <w:rPr>
          <w:rFonts w:hint="eastAsia"/>
          <w:sz w:val="18"/>
        </w:rPr>
        <w:sym w:font="Wingdings" w:char="F06F"/>
      </w:r>
      <w:r>
        <w:rPr>
          <w:rFonts w:hint="eastAsia"/>
          <w:sz w:val="18"/>
        </w:rPr>
        <w:t xml:space="preserve"> B </w:t>
      </w:r>
      <w:r>
        <w:rPr>
          <w:rFonts w:hint="eastAsia"/>
          <w:sz w:val="18"/>
        </w:rPr>
        <w:sym w:font="Wingdings" w:char="F06F"/>
      </w:r>
      <w:r>
        <w:rPr>
          <w:rFonts w:hint="eastAsia"/>
          <w:sz w:val="18"/>
        </w:rPr>
        <w:t xml:space="preserve"> A </w:t>
      </w:r>
      <w:r>
        <w:rPr>
          <w:rFonts w:hint="eastAsia"/>
          <w:sz w:val="18"/>
        </w:rPr>
        <w:sym w:font="Wingdings" w:char="F06F"/>
      </w:r>
      <w:r>
        <w:rPr>
          <w:rFonts w:hint="eastAsia"/>
          <w:sz w:val="18"/>
        </w:rPr>
        <w:t xml:space="preserve"> S </w:t>
      </w:r>
      <w:r>
        <w:rPr>
          <w:rFonts w:hint="eastAsia"/>
          <w:sz w:val="18"/>
        </w:rPr>
        <w:sym w:font="Wingdings" w:char="F06F"/>
      </w:r>
      <w:r>
        <w:rPr>
          <w:rFonts w:hint="eastAsia"/>
          <w:sz w:val="18"/>
        </w:rPr>
        <w:t xml:space="preserve"> V</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sym w:font="Wingdings" w:char="F06F"/>
      </w:r>
    </w:p>
    <w:p w:rsidR="00324083" w:rsidRDefault="00324083">
      <w:pPr>
        <w:pStyle w:val="af0"/>
        <w:rPr>
          <w:rFonts w:hint="eastAsia"/>
        </w:rPr>
      </w:pPr>
      <w:r>
        <w:rPr>
          <w:rFonts w:hint="eastAsia"/>
        </w:rPr>
        <w:t>★表示产品系列号</w:t>
      </w:r>
    </w:p>
    <w:p w:rsidR="00324083" w:rsidRDefault="00324083">
      <w:pPr>
        <w:pStyle w:val="af0"/>
        <w:rPr>
          <w:rFonts w:hint="eastAsia"/>
        </w:rPr>
      </w:pPr>
      <w:r>
        <w:rPr>
          <w:rFonts w:hint="eastAsia"/>
        </w:rPr>
        <w:t>1</w:t>
      </w:r>
      <w:r>
        <w:rPr>
          <w:rFonts w:hint="eastAsia"/>
        </w:rPr>
        <w:t>：外形尺寸</w:t>
      </w:r>
    </w:p>
    <w:p w:rsidR="00324083" w:rsidRDefault="00324083">
      <w:pPr>
        <w:pStyle w:val="ab"/>
        <w:spacing w:line="220" w:lineRule="exact"/>
        <w:rPr>
          <w:rFonts w:hint="eastAsia"/>
        </w:rPr>
      </w:pPr>
      <w:r>
        <w:rPr>
          <w:rFonts w:hint="eastAsia"/>
        </w:rPr>
        <w:t>A</w:t>
      </w:r>
      <w:r>
        <w:rPr>
          <w:rFonts w:hint="eastAsia"/>
        </w:rPr>
        <w:t>：横式</w:t>
      </w:r>
      <w:r>
        <w:rPr>
          <w:rFonts w:hint="eastAsia"/>
        </w:rPr>
        <w:t>160</w:t>
      </w:r>
      <w:r>
        <w:rPr>
          <w:rFonts w:hint="eastAsia"/>
        </w:rPr>
        <w:t>×</w:t>
      </w:r>
      <w:r>
        <w:rPr>
          <w:rFonts w:hint="eastAsia"/>
        </w:rPr>
        <w:t>80</w:t>
      </w:r>
      <w:r>
        <w:rPr>
          <w:rFonts w:hint="eastAsia"/>
        </w:rPr>
        <w:t>×</w:t>
      </w:r>
      <w:r>
        <w:rPr>
          <w:rFonts w:hint="eastAsia"/>
        </w:rPr>
        <w:t>125</w:t>
      </w:r>
      <w:r>
        <w:rPr>
          <w:rFonts w:hint="eastAsia"/>
        </w:rPr>
        <w:t>或竖式</w:t>
      </w:r>
      <w:r>
        <w:rPr>
          <w:rFonts w:hint="eastAsia"/>
        </w:rPr>
        <w:t>80</w:t>
      </w:r>
      <w:r>
        <w:rPr>
          <w:rFonts w:hint="eastAsia"/>
        </w:rPr>
        <w:t>×</w:t>
      </w:r>
      <w:r>
        <w:rPr>
          <w:rFonts w:hint="eastAsia"/>
        </w:rPr>
        <w:t>160</w:t>
      </w:r>
      <w:r>
        <w:rPr>
          <w:rFonts w:hint="eastAsia"/>
        </w:rPr>
        <w:t>×</w:t>
      </w:r>
      <w:r>
        <w:rPr>
          <w:rFonts w:hint="eastAsia"/>
        </w:rPr>
        <w:t>125</w:t>
      </w:r>
      <w:r>
        <w:rPr>
          <w:rFonts w:hint="eastAsia"/>
        </w:rPr>
        <w:t>（</w:t>
      </w:r>
      <w:r>
        <w:rPr>
          <w:rFonts w:hint="eastAsia"/>
        </w:rPr>
        <w:t>W</w:t>
      </w:r>
      <w:r>
        <w:rPr>
          <w:rFonts w:hint="eastAsia"/>
        </w:rPr>
        <w:t>×</w:t>
      </w:r>
      <w:r>
        <w:rPr>
          <w:rFonts w:hint="eastAsia"/>
        </w:rPr>
        <w:t>H</w:t>
      </w:r>
      <w:r>
        <w:rPr>
          <w:rFonts w:hint="eastAsia"/>
        </w:rPr>
        <w:t>×</w:t>
      </w:r>
      <w:r>
        <w:rPr>
          <w:rFonts w:hint="eastAsia"/>
        </w:rPr>
        <w:t>L</w:t>
      </w:r>
      <w:r>
        <w:rPr>
          <w:rFonts w:hint="eastAsia"/>
        </w:rPr>
        <w:t>）</w:t>
      </w:r>
    </w:p>
    <w:p w:rsidR="00324083" w:rsidRDefault="00324083">
      <w:pPr>
        <w:pStyle w:val="ab"/>
        <w:spacing w:line="220" w:lineRule="exact"/>
        <w:rPr>
          <w:rFonts w:hint="eastAsia"/>
        </w:rPr>
      </w:pPr>
      <w:r>
        <w:rPr>
          <w:rFonts w:hint="eastAsia"/>
        </w:rPr>
        <w:t>B</w:t>
      </w:r>
      <w:r>
        <w:rPr>
          <w:rFonts w:hint="eastAsia"/>
        </w:rPr>
        <w:t>：</w:t>
      </w:r>
      <w:r>
        <w:rPr>
          <w:rFonts w:hint="eastAsia"/>
        </w:rPr>
        <w:t>96</w:t>
      </w:r>
      <w:r>
        <w:rPr>
          <w:rFonts w:hint="eastAsia"/>
        </w:rPr>
        <w:t>×</w:t>
      </w:r>
      <w:r>
        <w:rPr>
          <w:rFonts w:hint="eastAsia"/>
        </w:rPr>
        <w:t>96</w:t>
      </w:r>
      <w:r>
        <w:rPr>
          <w:rFonts w:hint="eastAsia"/>
        </w:rPr>
        <w:t>×</w:t>
      </w:r>
      <w:r>
        <w:rPr>
          <w:rFonts w:hint="eastAsia"/>
        </w:rPr>
        <w:t>112</w:t>
      </w:r>
      <w:r>
        <w:rPr>
          <w:rFonts w:hint="eastAsia"/>
        </w:rPr>
        <w:t>（</w:t>
      </w:r>
      <w:r>
        <w:rPr>
          <w:rFonts w:hint="eastAsia"/>
        </w:rPr>
        <w:t>W</w:t>
      </w:r>
      <w:r>
        <w:rPr>
          <w:rFonts w:hint="eastAsia"/>
        </w:rPr>
        <w:t>×</w:t>
      </w:r>
      <w:r>
        <w:rPr>
          <w:rFonts w:hint="eastAsia"/>
        </w:rPr>
        <w:t>H</w:t>
      </w:r>
      <w:r>
        <w:rPr>
          <w:rFonts w:hint="eastAsia"/>
        </w:rPr>
        <w:t>×</w:t>
      </w:r>
      <w:r>
        <w:rPr>
          <w:rFonts w:hint="eastAsia"/>
        </w:rPr>
        <w:t>L</w:t>
      </w:r>
      <w:r>
        <w:rPr>
          <w:rFonts w:hint="eastAsia"/>
        </w:rPr>
        <w:t>）</w:t>
      </w:r>
    </w:p>
    <w:p w:rsidR="00324083" w:rsidRDefault="00324083">
      <w:pPr>
        <w:pStyle w:val="ab"/>
        <w:spacing w:line="220" w:lineRule="exact"/>
        <w:rPr>
          <w:rFonts w:hint="eastAsia"/>
        </w:rPr>
      </w:pPr>
      <w:r>
        <w:rPr>
          <w:rFonts w:hint="eastAsia"/>
        </w:rPr>
        <w:t>C</w:t>
      </w:r>
      <w:r>
        <w:rPr>
          <w:rFonts w:hint="eastAsia"/>
        </w:rPr>
        <w:t>：</w:t>
      </w:r>
      <w:r>
        <w:rPr>
          <w:rFonts w:hint="eastAsia"/>
        </w:rPr>
        <w:t>96</w:t>
      </w:r>
      <w:r>
        <w:rPr>
          <w:rFonts w:hint="eastAsia"/>
        </w:rPr>
        <w:t>×</w:t>
      </w:r>
      <w:r>
        <w:rPr>
          <w:rFonts w:hint="eastAsia"/>
        </w:rPr>
        <w:t>48</w:t>
      </w:r>
      <w:r>
        <w:rPr>
          <w:rFonts w:hint="eastAsia"/>
        </w:rPr>
        <w:t>×</w:t>
      </w:r>
      <w:r>
        <w:rPr>
          <w:rFonts w:hint="eastAsia"/>
        </w:rPr>
        <w:t>112</w:t>
      </w:r>
      <w:r>
        <w:rPr>
          <w:rFonts w:hint="eastAsia"/>
        </w:rPr>
        <w:t>（</w:t>
      </w:r>
      <w:r>
        <w:rPr>
          <w:rFonts w:hint="eastAsia"/>
        </w:rPr>
        <w:t>W</w:t>
      </w:r>
      <w:r>
        <w:rPr>
          <w:rFonts w:hint="eastAsia"/>
        </w:rPr>
        <w:t>×</w:t>
      </w:r>
      <w:r>
        <w:rPr>
          <w:rFonts w:hint="eastAsia"/>
        </w:rPr>
        <w:t>H</w:t>
      </w:r>
      <w:r>
        <w:rPr>
          <w:rFonts w:hint="eastAsia"/>
        </w:rPr>
        <w:t>×</w:t>
      </w:r>
      <w:r>
        <w:rPr>
          <w:rFonts w:hint="eastAsia"/>
        </w:rPr>
        <w:t>L</w:t>
      </w:r>
      <w:r>
        <w:rPr>
          <w:rFonts w:hint="eastAsia"/>
        </w:rPr>
        <w:t>）只能横式单显</w:t>
      </w:r>
    </w:p>
    <w:p w:rsidR="00324083" w:rsidRDefault="00324083">
      <w:pPr>
        <w:pStyle w:val="af0"/>
        <w:rPr>
          <w:rFonts w:hint="eastAsia"/>
        </w:rPr>
      </w:pPr>
      <w:r>
        <w:rPr>
          <w:rFonts w:hint="eastAsia"/>
        </w:rPr>
        <w:t>2</w:t>
      </w:r>
      <w:r>
        <w:rPr>
          <w:rFonts w:hint="eastAsia"/>
        </w:rPr>
        <w:t>：面板形式</w:t>
      </w:r>
      <w:r>
        <w:rPr>
          <w:rFonts w:hint="eastAsia"/>
        </w:rPr>
        <w:t xml:space="preserve">    H</w:t>
      </w:r>
      <w:r>
        <w:rPr>
          <w:rFonts w:hint="eastAsia"/>
        </w:rPr>
        <w:t>：横式</w:t>
      </w:r>
      <w:r>
        <w:rPr>
          <w:rFonts w:hint="eastAsia"/>
        </w:rPr>
        <w:t xml:space="preserve">    S</w:t>
      </w:r>
      <w:r>
        <w:rPr>
          <w:rFonts w:hint="eastAsia"/>
        </w:rPr>
        <w:t>：竖式</w:t>
      </w:r>
      <w:r>
        <w:rPr>
          <w:rFonts w:hint="eastAsia"/>
        </w:rPr>
        <w:t xml:space="preserve">    </w:t>
      </w:r>
      <w:r>
        <w:t>F</w:t>
      </w:r>
      <w:r>
        <w:rPr>
          <w:rFonts w:hint="eastAsia"/>
        </w:rPr>
        <w:t>：方形</w:t>
      </w:r>
    </w:p>
    <w:p w:rsidR="00324083" w:rsidRDefault="00324083">
      <w:pPr>
        <w:pStyle w:val="af0"/>
        <w:rPr>
          <w:rFonts w:hint="eastAsia"/>
        </w:rPr>
      </w:pPr>
      <w:r>
        <w:rPr>
          <w:rFonts w:hint="eastAsia"/>
        </w:rPr>
        <w:t>3</w:t>
      </w:r>
      <w:r>
        <w:rPr>
          <w:rFonts w:hint="eastAsia"/>
        </w:rPr>
        <w:t>：显示方式：</w:t>
      </w:r>
    </w:p>
    <w:p w:rsidR="00324083" w:rsidRDefault="00324083">
      <w:pPr>
        <w:pStyle w:val="ab"/>
        <w:spacing w:line="220" w:lineRule="exact"/>
        <w:rPr>
          <w:rFonts w:hint="eastAsia"/>
        </w:rPr>
      </w:pPr>
      <w:r>
        <w:rPr>
          <w:rFonts w:hint="eastAsia"/>
        </w:rPr>
        <w:t>1</w:t>
      </w:r>
      <w:r>
        <w:rPr>
          <w:rFonts w:hint="eastAsia"/>
        </w:rPr>
        <w:t>：</w:t>
      </w:r>
      <w:r>
        <w:rPr>
          <w:rFonts w:hint="eastAsia"/>
        </w:rPr>
        <w:t>8</w:t>
      </w:r>
      <w:r>
        <w:rPr>
          <w:rFonts w:hint="eastAsia"/>
        </w:rPr>
        <w:t>位</w:t>
      </w:r>
      <w:r>
        <w:rPr>
          <w:rFonts w:hint="eastAsia"/>
        </w:rPr>
        <w:t>LED</w:t>
      </w:r>
      <w:r>
        <w:rPr>
          <w:rFonts w:hint="eastAsia"/>
        </w:rPr>
        <w:t>单显示，累积值、瞬时值切换显示</w:t>
      </w:r>
    </w:p>
    <w:p w:rsidR="00324083" w:rsidRDefault="00324083">
      <w:pPr>
        <w:pStyle w:val="ab"/>
        <w:spacing w:line="220" w:lineRule="exact"/>
        <w:rPr>
          <w:rFonts w:hint="eastAsia"/>
        </w:rPr>
      </w:pPr>
      <w:r>
        <w:rPr>
          <w:rFonts w:hint="eastAsia"/>
        </w:rPr>
        <w:t>2</w:t>
      </w:r>
      <w:r>
        <w:rPr>
          <w:rFonts w:hint="eastAsia"/>
        </w:rPr>
        <w:t>：</w:t>
      </w:r>
      <w:r>
        <w:rPr>
          <w:rFonts w:hint="eastAsia"/>
        </w:rPr>
        <w:t>8</w:t>
      </w:r>
      <w:r>
        <w:rPr>
          <w:rFonts w:hint="eastAsia"/>
        </w:rPr>
        <w:t>位</w:t>
      </w:r>
      <w:r>
        <w:rPr>
          <w:rFonts w:hint="eastAsia"/>
        </w:rPr>
        <w:t>+ 4</w:t>
      </w:r>
      <w:r>
        <w:rPr>
          <w:rFonts w:hint="eastAsia"/>
        </w:rPr>
        <w:t>位</w:t>
      </w:r>
      <w:r>
        <w:rPr>
          <w:rFonts w:hint="eastAsia"/>
        </w:rPr>
        <w:t>LED</w:t>
      </w:r>
      <w:r>
        <w:rPr>
          <w:rFonts w:hint="eastAsia"/>
        </w:rPr>
        <w:t>双显示，累积值，瞬时值同时显示</w:t>
      </w:r>
    </w:p>
    <w:p w:rsidR="00324083" w:rsidRDefault="00324083">
      <w:pPr>
        <w:pStyle w:val="af0"/>
        <w:rPr>
          <w:rFonts w:hint="eastAsia"/>
        </w:rPr>
      </w:pPr>
      <w:r>
        <w:rPr>
          <w:rFonts w:hint="eastAsia"/>
        </w:rPr>
        <w:t>4</w:t>
      </w:r>
      <w:r>
        <w:rPr>
          <w:rFonts w:hint="eastAsia"/>
        </w:rPr>
        <w:t>：输入信号</w:t>
      </w:r>
      <w:r>
        <w:rPr>
          <w:rFonts w:hint="eastAsia"/>
        </w:rPr>
        <w:t xml:space="preserve">   </w:t>
      </w:r>
    </w:p>
    <w:p w:rsidR="00324083" w:rsidRDefault="00324083">
      <w:pPr>
        <w:pStyle w:val="ab"/>
        <w:spacing w:line="220" w:lineRule="exact"/>
        <w:rPr>
          <w:rFonts w:hint="eastAsia"/>
        </w:rPr>
      </w:pPr>
      <w:r>
        <w:rPr>
          <w:rFonts w:hint="eastAsia"/>
        </w:rPr>
        <w:t>I</w:t>
      </w:r>
      <w:r>
        <w:rPr>
          <w:rFonts w:hint="eastAsia"/>
        </w:rPr>
        <w:t>：</w:t>
      </w:r>
      <w:r>
        <w:rPr>
          <w:rFonts w:hint="eastAsia"/>
        </w:rPr>
        <w:t xml:space="preserve"> </w:t>
      </w:r>
      <w:r>
        <w:rPr>
          <w:rFonts w:hint="eastAsia"/>
        </w:rPr>
        <w:t>直流电流</w:t>
      </w:r>
      <w:r>
        <w:rPr>
          <w:rFonts w:hint="eastAsia"/>
        </w:rPr>
        <w:t xml:space="preserve"> </w:t>
      </w:r>
      <w:r>
        <w:rPr>
          <w:rFonts w:hint="eastAsia"/>
          <w:w w:val="98"/>
        </w:rPr>
        <w:t>4</w:t>
      </w:r>
      <w:r>
        <w:rPr>
          <w:w w:val="98"/>
        </w:rPr>
        <w:t>m</w:t>
      </w:r>
      <w:r>
        <w:rPr>
          <w:rFonts w:hint="eastAsia"/>
          <w:w w:val="98"/>
        </w:rPr>
        <w:t>A~20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A~10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A~20</w:t>
      </w:r>
      <w:r>
        <w:rPr>
          <w:w w:val="98"/>
        </w:rPr>
        <w:t>m</w:t>
      </w:r>
      <w:r>
        <w:rPr>
          <w:rFonts w:hint="eastAsia"/>
          <w:w w:val="98"/>
        </w:rPr>
        <w:t>A</w:t>
      </w:r>
    </w:p>
    <w:p w:rsidR="00324083" w:rsidRDefault="00324083">
      <w:pPr>
        <w:pStyle w:val="ab"/>
        <w:spacing w:line="220" w:lineRule="exact"/>
        <w:rPr>
          <w:rFonts w:hint="eastAsia"/>
        </w:rPr>
      </w:pPr>
      <w:r>
        <w:rPr>
          <w:rFonts w:hint="eastAsia"/>
        </w:rPr>
        <w:t>V</w:t>
      </w:r>
      <w:r>
        <w:rPr>
          <w:rFonts w:hint="eastAsia"/>
        </w:rPr>
        <w:t>：直流电压</w:t>
      </w:r>
      <w:r>
        <w:rPr>
          <w:rFonts w:hint="eastAsia"/>
        </w:rPr>
        <w:t xml:space="preserve"> 1V~5V DC</w:t>
      </w:r>
      <w:r>
        <w:rPr>
          <w:rFonts w:hint="eastAsia"/>
        </w:rPr>
        <w:t>，</w:t>
      </w:r>
      <w:r>
        <w:rPr>
          <w:rFonts w:hint="eastAsia"/>
        </w:rPr>
        <w:t>0V~5V DC</w:t>
      </w:r>
    </w:p>
    <w:p w:rsidR="00324083" w:rsidRDefault="00324083">
      <w:pPr>
        <w:pStyle w:val="ab"/>
        <w:spacing w:line="220" w:lineRule="exact"/>
        <w:rPr>
          <w:rFonts w:hint="eastAsia"/>
        </w:rPr>
      </w:pPr>
      <w:r>
        <w:rPr>
          <w:rFonts w:hint="eastAsia"/>
        </w:rPr>
        <w:t>K</w:t>
      </w:r>
      <w:r>
        <w:rPr>
          <w:rFonts w:hint="eastAsia"/>
        </w:rPr>
        <w:t>：脉冲输入</w:t>
      </w:r>
      <w:r>
        <w:rPr>
          <w:rFonts w:hint="eastAsia"/>
        </w:rPr>
        <w:t xml:space="preserve"> 0.1</w:t>
      </w:r>
      <w:r>
        <w:t>Hz~10KHz</w:t>
      </w:r>
    </w:p>
    <w:p w:rsidR="00324083" w:rsidRDefault="00324083">
      <w:pPr>
        <w:pStyle w:val="af0"/>
        <w:rPr>
          <w:rFonts w:hint="eastAsia"/>
        </w:rPr>
      </w:pPr>
      <w:r>
        <w:rPr>
          <w:rFonts w:hint="eastAsia"/>
        </w:rPr>
        <w:t>5</w:t>
      </w:r>
      <w:r>
        <w:rPr>
          <w:rFonts w:hint="eastAsia"/>
        </w:rPr>
        <w:t>：报警点数量</w:t>
      </w:r>
    </w:p>
    <w:p w:rsidR="00324083" w:rsidRDefault="00324083">
      <w:pPr>
        <w:pStyle w:val="ab"/>
        <w:spacing w:line="200" w:lineRule="exact"/>
        <w:rPr>
          <w:rFonts w:hint="eastAsia"/>
        </w:rPr>
      </w:pPr>
      <w:r>
        <w:rPr>
          <w:rFonts w:hint="eastAsia"/>
        </w:rPr>
        <w:t>T0</w:t>
      </w:r>
      <w:r>
        <w:rPr>
          <w:rFonts w:hint="eastAsia"/>
        </w:rPr>
        <w:t>：无报警</w:t>
      </w:r>
    </w:p>
    <w:p w:rsidR="00324083" w:rsidRDefault="00324083">
      <w:pPr>
        <w:pStyle w:val="ab"/>
        <w:spacing w:line="200" w:lineRule="exact"/>
        <w:rPr>
          <w:rFonts w:hint="eastAsia"/>
        </w:rPr>
      </w:pPr>
      <w:r>
        <w:rPr>
          <w:rFonts w:hint="eastAsia"/>
        </w:rPr>
        <w:t>T1~T2</w:t>
      </w:r>
      <w:r>
        <w:rPr>
          <w:rFonts w:hint="eastAsia"/>
        </w:rPr>
        <w:t>：</w:t>
      </w:r>
      <w:r>
        <w:rPr>
          <w:rFonts w:hint="eastAsia"/>
        </w:rPr>
        <w:t>1~2</w:t>
      </w:r>
      <w:r>
        <w:rPr>
          <w:rFonts w:hint="eastAsia"/>
        </w:rPr>
        <w:t>点报警</w:t>
      </w:r>
    </w:p>
    <w:p w:rsidR="00324083" w:rsidRDefault="00324083">
      <w:pPr>
        <w:pStyle w:val="af0"/>
        <w:spacing w:before="40" w:line="210" w:lineRule="exact"/>
        <w:rPr>
          <w:rFonts w:hint="eastAsia"/>
        </w:rPr>
      </w:pPr>
      <w:r>
        <w:rPr>
          <w:rFonts w:hint="eastAsia"/>
        </w:rPr>
        <w:t>6</w:t>
      </w:r>
      <w:r>
        <w:rPr>
          <w:rFonts w:hint="eastAsia"/>
        </w:rPr>
        <w:t>：外供电源</w:t>
      </w:r>
    </w:p>
    <w:p w:rsidR="00324083" w:rsidRDefault="00324083">
      <w:pPr>
        <w:pStyle w:val="ab"/>
        <w:spacing w:line="220" w:lineRule="exact"/>
        <w:rPr>
          <w:rFonts w:hint="eastAsia"/>
        </w:rPr>
      </w:pPr>
      <w:r>
        <w:rPr>
          <w:rFonts w:hint="eastAsia"/>
        </w:rPr>
        <w:t>B0</w:t>
      </w:r>
      <w:r>
        <w:rPr>
          <w:rFonts w:hint="eastAsia"/>
        </w:rPr>
        <w:t>：无外供电源</w:t>
      </w:r>
    </w:p>
    <w:p w:rsidR="00324083" w:rsidRDefault="00324083">
      <w:pPr>
        <w:pStyle w:val="ab"/>
        <w:spacing w:line="220" w:lineRule="exact"/>
        <w:rPr>
          <w:rFonts w:hint="eastAsia"/>
        </w:rPr>
      </w:pPr>
      <w:r>
        <w:rPr>
          <w:rFonts w:hint="eastAsia"/>
        </w:rPr>
        <w:lastRenderedPageBreak/>
        <w:t>B1</w:t>
      </w:r>
      <w:r>
        <w:rPr>
          <w:rFonts w:hint="eastAsia"/>
        </w:rPr>
        <w:t>：外供</w:t>
      </w:r>
      <w:r>
        <w:rPr>
          <w:rFonts w:hint="eastAsia"/>
        </w:rPr>
        <w:t>24V DC</w:t>
      </w:r>
    </w:p>
    <w:p w:rsidR="00324083" w:rsidRDefault="00324083">
      <w:pPr>
        <w:pStyle w:val="ab"/>
        <w:spacing w:line="220" w:lineRule="exact"/>
        <w:rPr>
          <w:rFonts w:hint="eastAsia"/>
        </w:rPr>
      </w:pPr>
      <w:r>
        <w:rPr>
          <w:rFonts w:hint="eastAsia"/>
        </w:rPr>
        <w:t>B2</w:t>
      </w:r>
      <w:r>
        <w:rPr>
          <w:rFonts w:hint="eastAsia"/>
        </w:rPr>
        <w:t>：外供</w:t>
      </w:r>
      <w:r>
        <w:rPr>
          <w:rFonts w:hint="eastAsia"/>
        </w:rPr>
        <w:t>12V DC</w:t>
      </w:r>
    </w:p>
    <w:p w:rsidR="00324083" w:rsidRDefault="00324083">
      <w:pPr>
        <w:pStyle w:val="ab"/>
        <w:spacing w:line="220" w:lineRule="exact"/>
        <w:rPr>
          <w:rFonts w:hint="eastAsia"/>
        </w:rPr>
      </w:pPr>
      <w:r>
        <w:rPr>
          <w:rFonts w:hint="eastAsia"/>
        </w:rPr>
        <w:t>B3</w:t>
      </w:r>
      <w:r>
        <w:rPr>
          <w:rFonts w:hint="eastAsia"/>
        </w:rPr>
        <w:t>：其它</w:t>
      </w:r>
    </w:p>
    <w:p w:rsidR="00324083" w:rsidRDefault="00324083">
      <w:pPr>
        <w:pStyle w:val="af0"/>
        <w:spacing w:before="20" w:after="20"/>
        <w:rPr>
          <w:rFonts w:hint="eastAsia"/>
        </w:rPr>
      </w:pPr>
      <w:r>
        <w:rPr>
          <w:rFonts w:hint="eastAsia"/>
        </w:rPr>
        <w:t>7</w:t>
      </w:r>
      <w:r>
        <w:rPr>
          <w:rFonts w:hint="eastAsia"/>
        </w:rPr>
        <w:t>：变送输出</w:t>
      </w:r>
    </w:p>
    <w:p w:rsidR="00324083" w:rsidRDefault="00324083">
      <w:pPr>
        <w:pStyle w:val="ab"/>
        <w:spacing w:before="0" w:line="200" w:lineRule="exact"/>
        <w:rPr>
          <w:rFonts w:hint="eastAsia"/>
        </w:rPr>
      </w:pPr>
      <w:r>
        <w:rPr>
          <w:rFonts w:hint="eastAsia"/>
        </w:rPr>
        <w:t>A0</w:t>
      </w:r>
      <w:r>
        <w:rPr>
          <w:rFonts w:hint="eastAsia"/>
        </w:rPr>
        <w:t>：无输出</w:t>
      </w:r>
    </w:p>
    <w:p w:rsidR="00324083" w:rsidRDefault="00324083">
      <w:pPr>
        <w:pStyle w:val="ab"/>
        <w:spacing w:line="200" w:lineRule="exact"/>
        <w:rPr>
          <w:rFonts w:hint="eastAsia"/>
        </w:rPr>
      </w:pPr>
      <w:r>
        <w:rPr>
          <w:rFonts w:hint="eastAsia"/>
        </w:rPr>
        <w:t>A1</w:t>
      </w:r>
      <w:r>
        <w:rPr>
          <w:rFonts w:hint="eastAsia"/>
        </w:rPr>
        <w:t>：电流输出（</w:t>
      </w:r>
      <w:r>
        <w:rPr>
          <w:rFonts w:hint="eastAsia"/>
        </w:rPr>
        <w:t>4~20</w:t>
      </w:r>
      <w:r>
        <w:rPr>
          <w:rFonts w:hint="eastAsia"/>
        </w:rPr>
        <w:t>）</w:t>
      </w:r>
      <w:r>
        <w:t>mA</w:t>
      </w:r>
      <w:r>
        <w:rPr>
          <w:rFonts w:hint="eastAsia"/>
        </w:rPr>
        <w:t>、（</w:t>
      </w:r>
      <w:r>
        <w:rPr>
          <w:rFonts w:hint="eastAsia"/>
        </w:rPr>
        <w:t>0~10</w:t>
      </w:r>
      <w:r>
        <w:rPr>
          <w:rFonts w:hint="eastAsia"/>
        </w:rPr>
        <w:t>）</w:t>
      </w:r>
      <w:r>
        <w:t>mA</w:t>
      </w:r>
      <w:r>
        <w:rPr>
          <w:rFonts w:hint="eastAsia"/>
        </w:rPr>
        <w:t>或（</w:t>
      </w:r>
      <w:r>
        <w:rPr>
          <w:rFonts w:hint="eastAsia"/>
        </w:rPr>
        <w:t>0~20</w:t>
      </w:r>
      <w:r>
        <w:rPr>
          <w:rFonts w:hint="eastAsia"/>
        </w:rPr>
        <w:t>）</w:t>
      </w:r>
      <w:r>
        <w:t>mA</w:t>
      </w:r>
    </w:p>
    <w:p w:rsidR="00324083" w:rsidRDefault="00324083">
      <w:pPr>
        <w:pStyle w:val="ab"/>
        <w:spacing w:line="200" w:lineRule="exact"/>
        <w:rPr>
          <w:rFonts w:hint="eastAsia"/>
        </w:rPr>
      </w:pPr>
      <w:r>
        <w:rPr>
          <w:rFonts w:hint="eastAsia"/>
        </w:rPr>
        <w:t>A2</w:t>
      </w:r>
      <w:r>
        <w:rPr>
          <w:rFonts w:hint="eastAsia"/>
        </w:rPr>
        <w:t>：电压输出（</w:t>
      </w:r>
      <w:r>
        <w:rPr>
          <w:rFonts w:hint="eastAsia"/>
        </w:rPr>
        <w:t>0~5</w:t>
      </w:r>
      <w:r>
        <w:rPr>
          <w:rFonts w:hint="eastAsia"/>
        </w:rPr>
        <w:t>）</w:t>
      </w:r>
      <w:r>
        <w:rPr>
          <w:rFonts w:hint="eastAsia"/>
        </w:rPr>
        <w:t>V</w:t>
      </w:r>
      <w:r>
        <w:rPr>
          <w:rFonts w:hint="eastAsia"/>
        </w:rPr>
        <w:t>、（</w:t>
      </w:r>
      <w:r>
        <w:rPr>
          <w:rFonts w:hint="eastAsia"/>
        </w:rPr>
        <w:t>1~5</w:t>
      </w:r>
      <w:r>
        <w:rPr>
          <w:rFonts w:hint="eastAsia"/>
        </w:rPr>
        <w:t>）</w:t>
      </w:r>
      <w:r>
        <w:rPr>
          <w:rFonts w:hint="eastAsia"/>
        </w:rPr>
        <w:t>V</w:t>
      </w:r>
    </w:p>
    <w:p w:rsidR="00324083" w:rsidRDefault="00324083">
      <w:pPr>
        <w:pStyle w:val="ab"/>
        <w:spacing w:line="200" w:lineRule="exact"/>
        <w:rPr>
          <w:rFonts w:hint="eastAsia"/>
        </w:rPr>
      </w:pPr>
      <w:r>
        <w:rPr>
          <w:rFonts w:hint="eastAsia"/>
        </w:rPr>
        <w:t>A3</w:t>
      </w:r>
      <w:r>
        <w:rPr>
          <w:rFonts w:hint="eastAsia"/>
        </w:rPr>
        <w:t>：电压输出（</w:t>
      </w:r>
      <w:r>
        <w:rPr>
          <w:rFonts w:hint="eastAsia"/>
        </w:rPr>
        <w:t>0~10</w:t>
      </w:r>
      <w:r>
        <w:rPr>
          <w:rFonts w:hint="eastAsia"/>
        </w:rPr>
        <w:t>）</w:t>
      </w:r>
      <w:r>
        <w:rPr>
          <w:rFonts w:hint="eastAsia"/>
        </w:rPr>
        <w:t>V</w:t>
      </w:r>
    </w:p>
    <w:p w:rsidR="00324083" w:rsidRDefault="00324083">
      <w:pPr>
        <w:pStyle w:val="ab"/>
        <w:spacing w:line="200" w:lineRule="exact"/>
        <w:rPr>
          <w:rFonts w:hint="eastAsia"/>
        </w:rPr>
      </w:pPr>
      <w:r>
        <w:rPr>
          <w:rFonts w:hint="eastAsia"/>
        </w:rPr>
        <w:t>A4</w:t>
      </w:r>
      <w:r>
        <w:rPr>
          <w:rFonts w:hint="eastAsia"/>
        </w:rPr>
        <w:t>：其它</w:t>
      </w:r>
    </w:p>
    <w:p w:rsidR="00324083" w:rsidRDefault="00324083">
      <w:pPr>
        <w:pStyle w:val="af0"/>
        <w:spacing w:before="20" w:after="20"/>
        <w:rPr>
          <w:rFonts w:hint="eastAsia"/>
        </w:rPr>
      </w:pPr>
      <w:r>
        <w:rPr>
          <w:rFonts w:hint="eastAsia"/>
        </w:rPr>
        <w:t>8</w:t>
      </w:r>
      <w:r>
        <w:rPr>
          <w:rFonts w:hint="eastAsia"/>
        </w:rPr>
        <w:t>：通讯接口</w:t>
      </w:r>
    </w:p>
    <w:p w:rsidR="00324083" w:rsidRDefault="00324083">
      <w:pPr>
        <w:pStyle w:val="ab"/>
        <w:spacing w:before="0" w:line="200" w:lineRule="exact"/>
        <w:rPr>
          <w:rFonts w:hint="eastAsia"/>
        </w:rPr>
      </w:pPr>
      <w:r>
        <w:rPr>
          <w:rFonts w:hint="eastAsia"/>
        </w:rPr>
        <w:t>S0</w:t>
      </w:r>
      <w:r>
        <w:rPr>
          <w:rFonts w:hint="eastAsia"/>
        </w:rPr>
        <w:t>：无通讯接口</w:t>
      </w:r>
    </w:p>
    <w:p w:rsidR="00324083" w:rsidRDefault="00324083">
      <w:pPr>
        <w:pStyle w:val="ab"/>
        <w:spacing w:line="200" w:lineRule="exact"/>
        <w:rPr>
          <w:rFonts w:hint="eastAsia"/>
        </w:rPr>
      </w:pPr>
      <w:r>
        <w:rPr>
          <w:rFonts w:hint="eastAsia"/>
        </w:rPr>
        <w:t>S1</w:t>
      </w:r>
      <w:r>
        <w:rPr>
          <w:rFonts w:hint="eastAsia"/>
        </w:rPr>
        <w:t>：</w:t>
      </w:r>
      <w:r>
        <w:rPr>
          <w:rFonts w:hint="eastAsia"/>
        </w:rPr>
        <w:t>RS 232</w:t>
      </w:r>
      <w:r>
        <w:rPr>
          <w:rFonts w:hint="eastAsia"/>
        </w:rPr>
        <w:t>接口</w:t>
      </w:r>
    </w:p>
    <w:p w:rsidR="00324083" w:rsidRDefault="00324083">
      <w:pPr>
        <w:pStyle w:val="ab"/>
        <w:spacing w:line="200" w:lineRule="exact"/>
        <w:rPr>
          <w:rFonts w:hint="eastAsia"/>
        </w:rPr>
      </w:pPr>
      <w:r>
        <w:rPr>
          <w:rFonts w:hint="eastAsia"/>
        </w:rPr>
        <w:t>S2</w:t>
      </w:r>
      <w:r>
        <w:rPr>
          <w:rFonts w:hint="eastAsia"/>
        </w:rPr>
        <w:t>：</w:t>
      </w:r>
      <w:r>
        <w:rPr>
          <w:rFonts w:hint="eastAsia"/>
        </w:rPr>
        <w:t>RS 485</w:t>
      </w:r>
      <w:r>
        <w:rPr>
          <w:rFonts w:hint="eastAsia"/>
        </w:rPr>
        <w:t>接口</w:t>
      </w:r>
    </w:p>
    <w:p w:rsidR="00324083" w:rsidRDefault="00324083">
      <w:pPr>
        <w:pStyle w:val="af0"/>
        <w:spacing w:before="20" w:after="20"/>
        <w:rPr>
          <w:rFonts w:hint="eastAsia"/>
        </w:rPr>
      </w:pPr>
      <w:r>
        <w:rPr>
          <w:rFonts w:hint="eastAsia"/>
        </w:rPr>
        <w:t>9</w:t>
      </w:r>
      <w:r>
        <w:rPr>
          <w:rFonts w:hint="eastAsia"/>
        </w:rPr>
        <w:t>：仪表电源</w:t>
      </w:r>
    </w:p>
    <w:p w:rsidR="00324083" w:rsidRDefault="00324083">
      <w:pPr>
        <w:pStyle w:val="ab"/>
        <w:spacing w:before="0" w:line="200" w:lineRule="exact"/>
        <w:rPr>
          <w:rFonts w:hint="eastAsia"/>
        </w:rPr>
      </w:pPr>
      <w:r>
        <w:rPr>
          <w:rFonts w:hint="eastAsia"/>
        </w:rPr>
        <w:t>V0</w:t>
      </w:r>
      <w:r>
        <w:rPr>
          <w:rFonts w:hint="eastAsia"/>
        </w:rPr>
        <w:t>：</w:t>
      </w:r>
      <w:r w:rsidR="000F4FD4">
        <w:rPr>
          <w:rFonts w:hint="eastAsia"/>
        </w:rPr>
        <w:t>100V~240</w:t>
      </w:r>
      <w:r>
        <w:rPr>
          <w:rFonts w:hint="eastAsia"/>
        </w:rPr>
        <w:t>V AC</w:t>
      </w:r>
    </w:p>
    <w:p w:rsidR="00324083" w:rsidRDefault="00324083">
      <w:pPr>
        <w:pStyle w:val="ab"/>
        <w:spacing w:line="200" w:lineRule="exact"/>
        <w:rPr>
          <w:rFonts w:hint="eastAsia"/>
        </w:rPr>
      </w:pPr>
      <w:r>
        <w:rPr>
          <w:rFonts w:hint="eastAsia"/>
        </w:rPr>
        <w:t>V1</w:t>
      </w:r>
      <w:r>
        <w:rPr>
          <w:rFonts w:hint="eastAsia"/>
        </w:rPr>
        <w:t>：</w:t>
      </w:r>
      <w:r>
        <w:rPr>
          <w:rFonts w:hint="eastAsia"/>
        </w:rPr>
        <w:t xml:space="preserve">10V~36V DC </w:t>
      </w:r>
    </w:p>
    <w:p w:rsidR="00324083" w:rsidRDefault="00324083">
      <w:pPr>
        <w:pStyle w:val="af0"/>
        <w:spacing w:before="40" w:after="40" w:line="240" w:lineRule="exact"/>
      </w:pPr>
      <w:r>
        <w:rPr>
          <w:rFonts w:hint="eastAsia"/>
        </w:rPr>
        <w:t>10</w:t>
      </w:r>
      <w:r>
        <w:rPr>
          <w:rFonts w:hint="eastAsia"/>
        </w:rPr>
        <w:t>：打印功能：</w:t>
      </w:r>
      <w:r>
        <w:rPr>
          <w:rFonts w:hint="eastAsia"/>
        </w:rPr>
        <w:t>P</w:t>
      </w:r>
      <w:r>
        <w:rPr>
          <w:rFonts w:hint="eastAsia"/>
        </w:rPr>
        <w:t>表示带打印功能，不带可省略</w:t>
      </w:r>
      <w:r>
        <w:br/>
        <w:t xml:space="preserve">             </w:t>
      </w:r>
      <w:r>
        <w:rPr>
          <w:rFonts w:hint="eastAsia"/>
        </w:rPr>
        <w:t>（限外形为</w:t>
      </w:r>
      <w:r>
        <w:rPr>
          <w:rFonts w:hint="eastAsia"/>
        </w:rPr>
        <w:t>A</w:t>
      </w:r>
      <w:r>
        <w:rPr>
          <w:rFonts w:hint="eastAsia"/>
        </w:rPr>
        <w:t>、</w:t>
      </w:r>
      <w:r>
        <w:rPr>
          <w:rFonts w:hint="eastAsia"/>
        </w:rPr>
        <w:t>B</w:t>
      </w:r>
      <w:r>
        <w:rPr>
          <w:rFonts w:hint="eastAsia"/>
        </w:rPr>
        <w:t>的仪表）</w:t>
      </w:r>
    </w:p>
    <w:p w:rsidR="00324083" w:rsidRDefault="00324083">
      <w:pPr>
        <w:pStyle w:val="af0"/>
        <w:spacing w:before="20" w:after="20" w:line="240" w:lineRule="exact"/>
        <w:rPr>
          <w:rFonts w:hint="eastAsia"/>
        </w:rPr>
      </w:pPr>
      <w:r>
        <w:t>1</w:t>
      </w:r>
      <w:r>
        <w:rPr>
          <w:rFonts w:hint="eastAsia"/>
        </w:rPr>
        <w:t>1</w:t>
      </w:r>
      <w:r>
        <w:rPr>
          <w:rFonts w:hint="eastAsia"/>
        </w:rPr>
        <w:t>：停电记录功能：</w:t>
      </w:r>
      <w:r>
        <w:rPr>
          <w:rFonts w:hint="eastAsia"/>
        </w:rPr>
        <w:t>D</w:t>
      </w:r>
      <w:r>
        <w:rPr>
          <w:rFonts w:hint="eastAsia"/>
        </w:rPr>
        <w:t>表示带停电记录功能，不带可省略</w:t>
      </w:r>
      <w:r>
        <w:br/>
        <w:t xml:space="preserve">                 </w:t>
      </w:r>
      <w:r>
        <w:rPr>
          <w:rFonts w:hint="eastAsia"/>
        </w:rPr>
        <w:t>（限双显示仪表）</w:t>
      </w:r>
    </w:p>
    <w:p w:rsidR="00324083" w:rsidRDefault="00324083">
      <w:pPr>
        <w:pStyle w:val="af0"/>
        <w:spacing w:line="240" w:lineRule="exact"/>
      </w:pPr>
      <w:r>
        <w:rPr>
          <w:rFonts w:hint="eastAsia"/>
        </w:rPr>
        <w:t>12</w:t>
      </w:r>
      <w:r>
        <w:rPr>
          <w:rFonts w:hint="eastAsia"/>
        </w:rPr>
        <w:t>：累积量脉冲输出：</w:t>
      </w:r>
      <w:r>
        <w:rPr>
          <w:rFonts w:hint="eastAsia"/>
        </w:rPr>
        <w:t>O</w:t>
      </w:r>
      <w:r>
        <w:rPr>
          <w:rFonts w:hint="eastAsia"/>
        </w:rPr>
        <w:t>表示有累积量脉冲输出功能，</w:t>
      </w:r>
      <w:r>
        <w:br/>
      </w:r>
      <w:r>
        <w:rPr>
          <w:rFonts w:hint="eastAsia"/>
        </w:rPr>
        <w:t xml:space="preserve">                    </w:t>
      </w:r>
      <w:r>
        <w:rPr>
          <w:rFonts w:hint="eastAsia"/>
        </w:rPr>
        <w:t>没有可省略（限外形为</w:t>
      </w:r>
      <w:r>
        <w:rPr>
          <w:rFonts w:hint="eastAsia"/>
        </w:rPr>
        <w:t>A</w:t>
      </w:r>
      <w:r>
        <w:rPr>
          <w:rFonts w:hint="eastAsia"/>
        </w:rPr>
        <w:t>的仪表）</w:t>
      </w:r>
    </w:p>
    <w:p w:rsidR="00324083" w:rsidRDefault="00324083">
      <w:pPr>
        <w:pStyle w:val="af0"/>
        <w:spacing w:line="240" w:lineRule="exact"/>
        <w:rPr>
          <w:rFonts w:hint="eastAsia"/>
        </w:rPr>
      </w:pPr>
      <w:r>
        <w:rPr>
          <w:rFonts w:hint="eastAsia"/>
        </w:rPr>
        <w:t>13</w:t>
      </w:r>
      <w:r>
        <w:rPr>
          <w:rFonts w:hint="eastAsia"/>
        </w:rPr>
        <w:t>：</w:t>
      </w:r>
      <w:r>
        <w:rPr>
          <w:rFonts w:hint="eastAsia"/>
        </w:rPr>
        <w:t>N</w:t>
      </w:r>
      <w:r>
        <w:rPr>
          <w:rFonts w:hint="eastAsia"/>
        </w:rPr>
        <w:t>表示非标功能。仪表某部分功能已按订货要求变更</w:t>
      </w:r>
    </w:p>
    <w:p w:rsidR="00324083" w:rsidRDefault="00324083">
      <w:pPr>
        <w:pStyle w:val="af0"/>
        <w:spacing w:line="220" w:lineRule="exact"/>
        <w:sectPr w:rsidR="00324083">
          <w:headerReference w:type="even" r:id="rId13"/>
          <w:headerReference w:type="default" r:id="rId14"/>
          <w:footerReference w:type="even" r:id="rId15"/>
          <w:footerReference w:type="default" r:id="rId16"/>
          <w:pgSz w:w="5965" w:h="8392"/>
          <w:pgMar w:top="1021" w:right="680" w:bottom="567" w:left="680" w:header="567" w:footer="567" w:gutter="57"/>
          <w:cols w:space="720"/>
          <w:docGrid w:type="lines" w:linePitch="312"/>
        </w:sectPr>
      </w:pPr>
    </w:p>
    <w:p w:rsidR="00324083" w:rsidRDefault="00324083">
      <w:pPr>
        <w:pStyle w:val="af1"/>
        <w:numPr>
          <w:ilvl w:val="0"/>
          <w:numId w:val="0"/>
        </w:numPr>
        <w:tabs>
          <w:tab w:val="left" w:pos="360"/>
        </w:tabs>
        <w:spacing w:line="240" w:lineRule="auto"/>
        <w:rPr>
          <w:rFonts w:hint="eastAsia"/>
        </w:rPr>
      </w:pPr>
      <w:r>
        <w:rPr>
          <w:rFonts w:hint="eastAsia"/>
        </w:rPr>
        <w:lastRenderedPageBreak/>
        <w:t>3</w:t>
      </w:r>
      <w:r>
        <w:rPr>
          <w:rFonts w:hint="eastAsia"/>
        </w:rPr>
        <w:t>、技术规格</w:t>
      </w:r>
    </w:p>
    <w:p w:rsidR="00324083" w:rsidRDefault="00324083">
      <w:pPr>
        <w:pStyle w:val="ad"/>
        <w:spacing w:before="40"/>
        <w:rPr>
          <w:rFonts w:hint="eastAsia"/>
          <w:sz w:val="18"/>
        </w:rPr>
      </w:pPr>
      <w:bookmarkStart w:id="3" w:name="_Toc13386285"/>
      <w:bookmarkStart w:id="4" w:name="_Toc13386525"/>
      <w:bookmarkStart w:id="5" w:name="_Toc13455232"/>
      <w:r>
        <w:rPr>
          <w:rFonts w:hint="eastAsia"/>
          <w:sz w:val="18"/>
        </w:rPr>
        <w:t xml:space="preserve">3.1 </w:t>
      </w:r>
      <w:bookmarkEnd w:id="3"/>
      <w:bookmarkEnd w:id="4"/>
      <w:bookmarkEnd w:id="5"/>
      <w:r>
        <w:rPr>
          <w:rFonts w:hint="eastAsia"/>
          <w:sz w:val="18"/>
        </w:rPr>
        <w:t>基本技术规格</w:t>
      </w:r>
    </w:p>
    <w:p w:rsidR="00324083" w:rsidRDefault="00324083">
      <w:pPr>
        <w:pStyle w:val="af0"/>
        <w:ind w:left="1134" w:hanging="1134"/>
        <w:rPr>
          <w:rFonts w:hint="eastAsia"/>
        </w:rPr>
      </w:pPr>
      <w:r>
        <w:rPr>
          <w:rFonts w:hint="eastAsia"/>
        </w:rPr>
        <w:t>电</w:t>
      </w:r>
      <w:r>
        <w:rPr>
          <w:rFonts w:hint="eastAsia"/>
        </w:rPr>
        <w:t xml:space="preserve">    </w:t>
      </w:r>
      <w:r>
        <w:rPr>
          <w:rFonts w:hint="eastAsia"/>
        </w:rPr>
        <w:t>源：</w:t>
      </w:r>
      <w:r>
        <w:rPr>
          <w:rFonts w:hint="eastAsia"/>
        </w:rPr>
        <w:t>220V AC</w:t>
      </w:r>
      <w:r>
        <w:rPr>
          <w:rFonts w:hint="eastAsia"/>
        </w:rPr>
        <w:t>供电的仪表：</w:t>
      </w:r>
      <w:r>
        <w:rPr>
          <w:rFonts w:hint="eastAsia"/>
        </w:rPr>
        <w:t>220V</w:t>
      </w:r>
      <w:r>
        <w:rPr>
          <w:rFonts w:hint="eastAsia"/>
        </w:rPr>
        <w:t>±</w:t>
      </w:r>
      <w:r>
        <w:rPr>
          <w:rFonts w:hint="eastAsia"/>
        </w:rPr>
        <w:t>10%</w:t>
      </w:r>
      <w:r>
        <w:rPr>
          <w:rFonts w:hint="eastAsia"/>
        </w:rPr>
        <w:t>，功耗小于</w:t>
      </w:r>
      <w:r>
        <w:rPr>
          <w:rFonts w:hint="eastAsia"/>
        </w:rPr>
        <w:t>7VA</w:t>
      </w:r>
      <w:r>
        <w:rPr>
          <w:rFonts w:hint="eastAsia"/>
        </w:rPr>
        <w:t>；</w:t>
      </w:r>
      <w:r>
        <w:br/>
        <w:t>24V</w:t>
      </w:r>
      <w:r>
        <w:rPr>
          <w:rFonts w:hint="eastAsia"/>
        </w:rPr>
        <w:t xml:space="preserve"> </w:t>
      </w:r>
      <w:r>
        <w:t>DC</w:t>
      </w:r>
      <w:r>
        <w:rPr>
          <w:rFonts w:hint="eastAsia"/>
        </w:rPr>
        <w:t>供电的仪表：</w:t>
      </w:r>
      <w:r>
        <w:rPr>
          <w:rFonts w:hint="eastAsia"/>
        </w:rPr>
        <w:t>24V</w:t>
      </w:r>
      <w:r>
        <w:rPr>
          <w:rFonts w:hint="eastAsia"/>
        </w:rPr>
        <w:t>±</w:t>
      </w:r>
      <w:r>
        <w:rPr>
          <w:rFonts w:hint="eastAsia"/>
        </w:rPr>
        <w:t>10%</w:t>
      </w:r>
      <w:r>
        <w:rPr>
          <w:rFonts w:hint="eastAsia"/>
        </w:rPr>
        <w:t>，功耗小于</w:t>
      </w:r>
      <w:r>
        <w:rPr>
          <w:rFonts w:hint="eastAsia"/>
        </w:rPr>
        <w:t>5VA</w:t>
      </w:r>
      <w:r>
        <w:rPr>
          <w:rFonts w:hint="eastAsia"/>
        </w:rPr>
        <w:t>；</w:t>
      </w:r>
      <w:r>
        <w:br/>
      </w:r>
      <w:r>
        <w:rPr>
          <w:rFonts w:hint="eastAsia"/>
        </w:rPr>
        <w:t>12</w:t>
      </w:r>
      <w:r>
        <w:t>V</w:t>
      </w:r>
      <w:r>
        <w:rPr>
          <w:rFonts w:hint="eastAsia"/>
        </w:rPr>
        <w:t xml:space="preserve"> </w:t>
      </w:r>
      <w:r>
        <w:t>DC</w:t>
      </w:r>
      <w:r>
        <w:rPr>
          <w:rFonts w:hint="eastAsia"/>
        </w:rPr>
        <w:t>供电的仪表：</w:t>
      </w:r>
      <w:r>
        <w:rPr>
          <w:rFonts w:hint="eastAsia"/>
        </w:rPr>
        <w:t>10V~20V</w:t>
      </w:r>
      <w:r>
        <w:rPr>
          <w:rFonts w:hint="eastAsia"/>
        </w:rPr>
        <w:t>，功耗小于</w:t>
      </w:r>
      <w:r>
        <w:rPr>
          <w:rFonts w:hint="eastAsia"/>
        </w:rPr>
        <w:t>5VA</w:t>
      </w:r>
      <w:r>
        <w:br/>
      </w:r>
      <w:r>
        <w:rPr>
          <w:rFonts w:hint="eastAsia"/>
        </w:rPr>
        <w:t>其它电源规格以随机说明书为准</w:t>
      </w:r>
    </w:p>
    <w:p w:rsidR="00324083" w:rsidRDefault="00324083">
      <w:pPr>
        <w:pStyle w:val="af0"/>
        <w:rPr>
          <w:rFonts w:hint="eastAsia"/>
        </w:rPr>
      </w:pPr>
      <w:r>
        <w:rPr>
          <w:rFonts w:hint="eastAsia"/>
        </w:rPr>
        <w:t>工作环境：</w:t>
      </w:r>
      <w:r>
        <w:rPr>
          <w:rFonts w:hint="eastAsia"/>
        </w:rPr>
        <w:t>0</w:t>
      </w:r>
      <w:r>
        <w:rPr>
          <w:rFonts w:hint="eastAsia"/>
        </w:rPr>
        <w:t>℃</w:t>
      </w:r>
      <w:r>
        <w:rPr>
          <w:rFonts w:hint="eastAsia"/>
        </w:rPr>
        <w:t>~50</w:t>
      </w:r>
      <w:r>
        <w:rPr>
          <w:rFonts w:hint="eastAsia"/>
        </w:rPr>
        <w:t>℃，湿度低于</w:t>
      </w:r>
      <w:r>
        <w:rPr>
          <w:rFonts w:hint="eastAsia"/>
        </w:rPr>
        <w:t>90%R</w:t>
      </w:r>
      <w:r>
        <w:rPr>
          <w:rFonts w:hint="eastAsia"/>
          <w:position w:val="4"/>
        </w:rPr>
        <w:t>.</w:t>
      </w:r>
      <w:r>
        <w:rPr>
          <w:rFonts w:hint="eastAsia"/>
        </w:rPr>
        <w:t>H</w:t>
      </w:r>
      <w:r>
        <w:br/>
        <w:t xml:space="preserve">          </w:t>
      </w:r>
      <w:r>
        <w:rPr>
          <w:rFonts w:hint="eastAsia"/>
        </w:rPr>
        <w:t>宽温范围的仪表需在订货时注明</w:t>
      </w:r>
    </w:p>
    <w:p w:rsidR="00324083" w:rsidRDefault="00324083">
      <w:pPr>
        <w:pStyle w:val="af0"/>
        <w:rPr>
          <w:rFonts w:hint="eastAsia"/>
        </w:rPr>
      </w:pPr>
      <w:r>
        <w:rPr>
          <w:rFonts w:hint="eastAsia"/>
        </w:rPr>
        <w:t>显示范围：瞬时流量</w:t>
      </w:r>
      <w:r>
        <w:rPr>
          <w:rFonts w:hint="eastAsia"/>
        </w:rPr>
        <w:t>4</w:t>
      </w:r>
      <w:r>
        <w:rPr>
          <w:rFonts w:hint="eastAsia"/>
        </w:rPr>
        <w:t>位</w:t>
      </w:r>
      <w:r>
        <w:rPr>
          <w:rFonts w:hint="eastAsia"/>
        </w:rPr>
        <w:t>LED</w:t>
      </w:r>
      <w:r>
        <w:rPr>
          <w:rFonts w:hint="eastAsia"/>
        </w:rPr>
        <w:t>显示，</w:t>
      </w:r>
      <w:r>
        <w:rPr>
          <w:rFonts w:hint="eastAsia"/>
        </w:rPr>
        <w:t>0~9999</w:t>
      </w:r>
      <w:r>
        <w:rPr>
          <w:rFonts w:hint="eastAsia"/>
        </w:rPr>
        <w:t>，小数点位置按需</w:t>
      </w:r>
      <w:r>
        <w:br/>
      </w:r>
      <w:r>
        <w:rPr>
          <w:rFonts w:hint="eastAsia"/>
        </w:rPr>
        <w:t xml:space="preserve">          </w:t>
      </w:r>
      <w:r>
        <w:rPr>
          <w:rFonts w:hint="eastAsia"/>
        </w:rPr>
        <w:t>要设置</w:t>
      </w:r>
    </w:p>
    <w:p w:rsidR="00324083" w:rsidRDefault="00324083">
      <w:pPr>
        <w:pStyle w:val="af0"/>
        <w:numPr>
          <w:ilvl w:val="0"/>
          <w:numId w:val="0"/>
        </w:numPr>
        <w:tabs>
          <w:tab w:val="left" w:pos="369"/>
        </w:tabs>
        <w:rPr>
          <w:rFonts w:hint="eastAsia"/>
        </w:rPr>
      </w:pPr>
      <w:r>
        <w:rPr>
          <w:rFonts w:hint="eastAsia"/>
        </w:rPr>
        <w:t xml:space="preserve">               </w:t>
      </w:r>
      <w:r>
        <w:rPr>
          <w:rFonts w:hint="eastAsia"/>
        </w:rPr>
        <w:t>累积流量</w:t>
      </w:r>
      <w:r>
        <w:rPr>
          <w:rFonts w:hint="eastAsia"/>
        </w:rPr>
        <w:t>8</w:t>
      </w:r>
      <w:r>
        <w:rPr>
          <w:rFonts w:hint="eastAsia"/>
        </w:rPr>
        <w:t>位</w:t>
      </w:r>
      <w:r>
        <w:rPr>
          <w:rFonts w:hint="eastAsia"/>
        </w:rPr>
        <w:t>LED</w:t>
      </w:r>
      <w:r>
        <w:rPr>
          <w:rFonts w:hint="eastAsia"/>
        </w:rPr>
        <w:t>显示，</w:t>
      </w:r>
      <w:r>
        <w:rPr>
          <w:rFonts w:hint="eastAsia"/>
        </w:rPr>
        <w:t>0~99999999</w:t>
      </w:r>
      <w:r>
        <w:rPr>
          <w:rFonts w:hint="eastAsia"/>
        </w:rPr>
        <w:t>，小数点位置</w:t>
      </w:r>
      <w:r>
        <w:br/>
      </w:r>
      <w:r>
        <w:rPr>
          <w:rFonts w:hint="eastAsia"/>
        </w:rPr>
        <w:t xml:space="preserve">               </w:t>
      </w:r>
      <w:r>
        <w:rPr>
          <w:rFonts w:hint="eastAsia"/>
        </w:rPr>
        <w:t>与瞬时流量相同</w:t>
      </w:r>
    </w:p>
    <w:p w:rsidR="00324083" w:rsidRDefault="00324083">
      <w:pPr>
        <w:pStyle w:val="af0"/>
        <w:rPr>
          <w:rFonts w:hint="eastAsia"/>
          <w:spacing w:val="-2"/>
        </w:rPr>
      </w:pPr>
      <w:r>
        <w:rPr>
          <w:rFonts w:hint="eastAsia"/>
        </w:rPr>
        <w:t>输入信号：</w:t>
      </w:r>
      <w:r>
        <w:rPr>
          <w:rFonts w:hint="eastAsia"/>
          <w:w w:val="98"/>
        </w:rPr>
        <w:t>直流电流：</w:t>
      </w:r>
      <w:r>
        <w:rPr>
          <w:rFonts w:hint="eastAsia"/>
          <w:w w:val="98"/>
        </w:rPr>
        <w:t>4</w:t>
      </w:r>
      <w:r>
        <w:rPr>
          <w:w w:val="98"/>
        </w:rPr>
        <w:t>m</w:t>
      </w:r>
      <w:r>
        <w:rPr>
          <w:rFonts w:hint="eastAsia"/>
          <w:w w:val="98"/>
        </w:rPr>
        <w:t>A~20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A~10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A~20</w:t>
      </w:r>
      <w:r>
        <w:rPr>
          <w:w w:val="98"/>
        </w:rPr>
        <w:t>m</w:t>
      </w:r>
      <w:r>
        <w:rPr>
          <w:rFonts w:hint="eastAsia"/>
          <w:w w:val="98"/>
        </w:rPr>
        <w:t>A</w:t>
      </w:r>
    </w:p>
    <w:p w:rsidR="00324083" w:rsidRDefault="00324083">
      <w:pPr>
        <w:pStyle w:val="af0"/>
        <w:numPr>
          <w:ilvl w:val="0"/>
          <w:numId w:val="0"/>
        </w:numPr>
        <w:tabs>
          <w:tab w:val="left" w:pos="369"/>
        </w:tabs>
        <w:rPr>
          <w:spacing w:val="-2"/>
        </w:rPr>
      </w:pPr>
      <w:r>
        <w:rPr>
          <w:rFonts w:hint="eastAsia"/>
          <w:w w:val="98"/>
        </w:rPr>
        <w:t xml:space="preserve">           </w:t>
      </w:r>
      <w:r>
        <w:rPr>
          <w:rFonts w:hint="eastAsia"/>
          <w:w w:val="98"/>
          <w:sz w:val="18"/>
        </w:rPr>
        <w:t xml:space="preserve">  </w:t>
      </w:r>
      <w:r>
        <w:rPr>
          <w:rFonts w:hint="eastAsia"/>
          <w:w w:val="98"/>
        </w:rPr>
        <w:t xml:space="preserve">  </w:t>
      </w:r>
      <w:r>
        <w:rPr>
          <w:rFonts w:hint="eastAsia"/>
          <w:w w:val="98"/>
        </w:rPr>
        <w:t>可通过设定选择</w:t>
      </w:r>
    </w:p>
    <w:p w:rsidR="00324083" w:rsidRDefault="00324083">
      <w:pPr>
        <w:pStyle w:val="af0"/>
        <w:numPr>
          <w:ilvl w:val="0"/>
          <w:numId w:val="0"/>
        </w:numPr>
        <w:tabs>
          <w:tab w:val="left" w:pos="369"/>
        </w:tabs>
        <w:rPr>
          <w:rFonts w:hint="eastAsia"/>
        </w:rPr>
      </w:pPr>
      <w:r>
        <w:rPr>
          <w:rFonts w:hint="eastAsia"/>
        </w:rPr>
        <w:t xml:space="preserve">               </w:t>
      </w:r>
      <w:r>
        <w:rPr>
          <w:rFonts w:hint="eastAsia"/>
        </w:rPr>
        <w:t>直流电压：</w:t>
      </w:r>
      <w:r>
        <w:rPr>
          <w:rFonts w:hint="eastAsia"/>
        </w:rPr>
        <w:t>1V~5V DC</w:t>
      </w:r>
      <w:r>
        <w:rPr>
          <w:rFonts w:hint="eastAsia"/>
        </w:rPr>
        <w:t>，</w:t>
      </w:r>
      <w:r>
        <w:rPr>
          <w:rFonts w:hint="eastAsia"/>
        </w:rPr>
        <w:t xml:space="preserve">0V~5V DC </w:t>
      </w:r>
      <w:r>
        <w:rPr>
          <w:rFonts w:hint="eastAsia"/>
        </w:rPr>
        <w:t>可通过设定选择</w:t>
      </w:r>
    </w:p>
    <w:p w:rsidR="00324083" w:rsidRDefault="00324083">
      <w:pPr>
        <w:pStyle w:val="af0"/>
        <w:numPr>
          <w:ilvl w:val="0"/>
          <w:numId w:val="0"/>
        </w:numPr>
        <w:tabs>
          <w:tab w:val="left" w:pos="369"/>
        </w:tabs>
        <w:rPr>
          <w:rFonts w:hint="eastAsia"/>
          <w:spacing w:val="-2"/>
        </w:rPr>
      </w:pPr>
      <w:r>
        <w:rPr>
          <w:rFonts w:hint="eastAsia"/>
        </w:rPr>
        <w:t xml:space="preserve">               </w:t>
      </w:r>
      <w:r>
        <w:rPr>
          <w:rFonts w:hint="eastAsia"/>
        </w:rPr>
        <w:t>脉冲：</w:t>
      </w:r>
      <w:r>
        <w:rPr>
          <w:rFonts w:hint="eastAsia"/>
        </w:rPr>
        <w:t>0.1</w:t>
      </w:r>
      <w:r>
        <w:t>Hz~10KHz</w:t>
      </w:r>
    </w:p>
    <w:p w:rsidR="00324083" w:rsidRDefault="00324083">
      <w:pPr>
        <w:pStyle w:val="af0"/>
        <w:rPr>
          <w:rFonts w:hint="eastAsia"/>
          <w:spacing w:val="-2"/>
        </w:rPr>
      </w:pPr>
      <w:r>
        <w:rPr>
          <w:rFonts w:hint="eastAsia"/>
          <w:spacing w:val="-2"/>
        </w:rPr>
        <w:t>基本误差：小于±</w:t>
      </w:r>
      <w:r>
        <w:rPr>
          <w:rFonts w:hint="eastAsia"/>
          <w:spacing w:val="-2"/>
        </w:rPr>
        <w:t>0.2%F</w:t>
      </w:r>
      <w:r>
        <w:rPr>
          <w:rFonts w:hint="eastAsia"/>
          <w:spacing w:val="-2"/>
          <w:position w:val="4"/>
        </w:rPr>
        <w:t>.</w:t>
      </w:r>
      <w:r>
        <w:rPr>
          <w:rFonts w:hint="eastAsia"/>
          <w:spacing w:val="-2"/>
        </w:rPr>
        <w:t>S</w:t>
      </w:r>
    </w:p>
    <w:p w:rsidR="00324083" w:rsidRDefault="00324083">
      <w:pPr>
        <w:pStyle w:val="af0"/>
        <w:rPr>
          <w:rFonts w:hint="eastAsia"/>
        </w:rPr>
      </w:pPr>
      <w:r>
        <w:rPr>
          <w:rFonts w:hint="eastAsia"/>
        </w:rPr>
        <w:t>测量控制周期：</w:t>
      </w:r>
      <w:r>
        <w:rPr>
          <w:rFonts w:hint="eastAsia"/>
        </w:rPr>
        <w:t>0.2</w:t>
      </w:r>
      <w:r>
        <w:rPr>
          <w:rFonts w:hint="eastAsia"/>
        </w:rPr>
        <w:t>秒</w:t>
      </w:r>
    </w:p>
    <w:p w:rsidR="00324083" w:rsidRDefault="00324083">
      <w:pPr>
        <w:pStyle w:val="ad"/>
        <w:spacing w:before="40"/>
        <w:rPr>
          <w:rFonts w:hint="eastAsia"/>
          <w:sz w:val="18"/>
        </w:rPr>
      </w:pPr>
      <w:r>
        <w:rPr>
          <w:sz w:val="18"/>
        </w:rPr>
        <w:br w:type="page"/>
      </w:r>
      <w:r>
        <w:rPr>
          <w:rFonts w:hint="eastAsia"/>
          <w:sz w:val="18"/>
        </w:rPr>
        <w:lastRenderedPageBreak/>
        <w:t>3.2</w:t>
      </w:r>
      <w:r>
        <w:rPr>
          <w:rFonts w:hint="eastAsia"/>
          <w:sz w:val="18"/>
        </w:rPr>
        <w:t>选配件技术规格</w:t>
      </w:r>
    </w:p>
    <w:p w:rsidR="00324083" w:rsidRDefault="00324083">
      <w:pPr>
        <w:pStyle w:val="af0"/>
        <w:rPr>
          <w:rFonts w:hint="eastAsia"/>
        </w:rPr>
      </w:pPr>
      <w:r>
        <w:rPr>
          <w:rFonts w:hint="eastAsia"/>
        </w:rPr>
        <w:t>报警输出</w:t>
      </w:r>
    </w:p>
    <w:p w:rsidR="00324083" w:rsidRDefault="00324083">
      <w:pPr>
        <w:pStyle w:val="ae"/>
        <w:numPr>
          <w:ilvl w:val="0"/>
          <w:numId w:val="4"/>
        </w:numPr>
        <w:rPr>
          <w:rFonts w:hint="eastAsia"/>
        </w:rPr>
      </w:pPr>
      <w:r>
        <w:rPr>
          <w:rFonts w:hint="eastAsia"/>
        </w:rPr>
        <w:t>2</w:t>
      </w:r>
      <w:r>
        <w:rPr>
          <w:rFonts w:hint="eastAsia"/>
        </w:rPr>
        <w:t>点、可通过设定选择瞬时流量上、下限报警方式或累积量预置输出方式</w:t>
      </w:r>
    </w:p>
    <w:p w:rsidR="00324083" w:rsidRDefault="00324083">
      <w:pPr>
        <w:pStyle w:val="ae"/>
        <w:numPr>
          <w:ilvl w:val="0"/>
          <w:numId w:val="4"/>
        </w:numPr>
        <w:rPr>
          <w:rFonts w:hint="eastAsia"/>
        </w:rPr>
      </w:pPr>
      <w:r>
        <w:rPr>
          <w:rFonts w:hint="eastAsia"/>
        </w:rPr>
        <w:t>继电器输出：触点容量</w:t>
      </w:r>
      <w:r>
        <w:rPr>
          <w:rFonts w:hint="eastAsia"/>
        </w:rPr>
        <w:t>220V AC</w:t>
      </w:r>
      <w:r>
        <w:rPr>
          <w:rFonts w:hint="eastAsia"/>
        </w:rPr>
        <w:t>，</w:t>
      </w:r>
      <w:r>
        <w:rPr>
          <w:rFonts w:hint="eastAsia"/>
        </w:rPr>
        <w:t>3A</w:t>
      </w:r>
    </w:p>
    <w:p w:rsidR="00324083" w:rsidRDefault="00324083">
      <w:pPr>
        <w:pStyle w:val="ae"/>
        <w:numPr>
          <w:ilvl w:val="0"/>
          <w:numId w:val="4"/>
        </w:numPr>
        <w:rPr>
          <w:rFonts w:hint="eastAsia"/>
        </w:rPr>
      </w:pPr>
      <w:r>
        <w:rPr>
          <w:rFonts w:hint="eastAsia"/>
        </w:rPr>
        <w:t>OC</w:t>
      </w:r>
      <w:r>
        <w:rPr>
          <w:rFonts w:hint="eastAsia"/>
        </w:rPr>
        <w:t>门输出（订货时注明）：电压小于</w:t>
      </w:r>
      <w:r>
        <w:rPr>
          <w:rFonts w:hint="eastAsia"/>
        </w:rPr>
        <w:t>30V</w:t>
      </w:r>
      <w:r>
        <w:rPr>
          <w:rFonts w:hint="eastAsia"/>
        </w:rPr>
        <w:t>，电流小于</w:t>
      </w:r>
      <w:r>
        <w:rPr>
          <w:rFonts w:hint="eastAsia"/>
        </w:rPr>
        <w:t>50</w:t>
      </w:r>
      <w:r>
        <w:t>m</w:t>
      </w:r>
      <w:r>
        <w:rPr>
          <w:rFonts w:hint="eastAsia"/>
        </w:rPr>
        <w:t>A</w:t>
      </w:r>
    </w:p>
    <w:p w:rsidR="00324083" w:rsidRDefault="00324083">
      <w:pPr>
        <w:pStyle w:val="af0"/>
        <w:rPr>
          <w:rFonts w:hint="eastAsia"/>
        </w:rPr>
      </w:pPr>
      <w:r>
        <w:rPr>
          <w:rFonts w:hint="eastAsia"/>
        </w:rPr>
        <w:t>变送输出</w:t>
      </w:r>
    </w:p>
    <w:p w:rsidR="00324083" w:rsidRDefault="00324083">
      <w:pPr>
        <w:pStyle w:val="ae"/>
        <w:numPr>
          <w:ilvl w:val="0"/>
          <w:numId w:val="4"/>
        </w:numPr>
        <w:rPr>
          <w:rFonts w:hint="eastAsia"/>
        </w:rPr>
      </w:pPr>
      <w:r>
        <w:rPr>
          <w:rFonts w:hint="eastAsia"/>
        </w:rPr>
        <w:t>瞬时流量输出</w:t>
      </w:r>
    </w:p>
    <w:p w:rsidR="00324083" w:rsidRDefault="00324083">
      <w:pPr>
        <w:pStyle w:val="ae"/>
        <w:numPr>
          <w:ilvl w:val="0"/>
          <w:numId w:val="4"/>
        </w:numPr>
        <w:rPr>
          <w:rFonts w:hint="eastAsia"/>
        </w:rPr>
      </w:pPr>
      <w:r>
        <w:rPr>
          <w:rFonts w:hint="eastAsia"/>
        </w:rPr>
        <w:t>光电隔离</w:t>
      </w:r>
    </w:p>
    <w:p w:rsidR="00324083" w:rsidRDefault="00324083">
      <w:pPr>
        <w:pStyle w:val="ae"/>
        <w:numPr>
          <w:ilvl w:val="0"/>
          <w:numId w:val="4"/>
        </w:numPr>
        <w:rPr>
          <w:rFonts w:hint="eastAsia"/>
        </w:rPr>
      </w:pPr>
      <w:r>
        <w:rPr>
          <w:rFonts w:hint="eastAsia"/>
        </w:rPr>
        <w:t>4</w:t>
      </w:r>
      <w:r>
        <w:t>mA</w:t>
      </w:r>
      <w:r>
        <w:rPr>
          <w:rFonts w:hint="eastAsia"/>
        </w:rPr>
        <w:t>~20</w:t>
      </w:r>
      <w:r>
        <w:t>mA</w:t>
      </w:r>
      <w:r>
        <w:rPr>
          <w:rFonts w:hint="eastAsia"/>
        </w:rPr>
        <w:t>，</w:t>
      </w:r>
      <w:r>
        <w:rPr>
          <w:rFonts w:hint="eastAsia"/>
        </w:rPr>
        <w:t>0</w:t>
      </w:r>
      <w:r>
        <w:t>mA</w:t>
      </w:r>
      <w:r>
        <w:rPr>
          <w:rFonts w:hint="eastAsia"/>
        </w:rPr>
        <w:t>~10</w:t>
      </w:r>
      <w:r>
        <w:t>mA</w:t>
      </w:r>
      <w:r>
        <w:rPr>
          <w:rFonts w:hint="eastAsia"/>
        </w:rPr>
        <w:t>，</w:t>
      </w:r>
      <w:r>
        <w:rPr>
          <w:rFonts w:hint="eastAsia"/>
        </w:rPr>
        <w:t>0</w:t>
      </w:r>
      <w:r>
        <w:t>mA</w:t>
      </w:r>
      <w:r>
        <w:rPr>
          <w:rFonts w:hint="eastAsia"/>
        </w:rPr>
        <w:t>~20</w:t>
      </w:r>
      <w:r>
        <w:t>mA</w:t>
      </w:r>
      <w:r>
        <w:rPr>
          <w:rFonts w:hint="eastAsia"/>
        </w:rPr>
        <w:t>直流电流输出，通过设定选择。负载能力大于</w:t>
      </w:r>
      <w:r>
        <w:rPr>
          <w:rFonts w:hint="eastAsia"/>
        </w:rPr>
        <w:t>600</w:t>
      </w:r>
      <w:r>
        <w:t>Ω</w:t>
      </w:r>
    </w:p>
    <w:p w:rsidR="00324083" w:rsidRDefault="00324083">
      <w:pPr>
        <w:pStyle w:val="ae"/>
        <w:numPr>
          <w:ilvl w:val="0"/>
          <w:numId w:val="4"/>
        </w:numPr>
        <w:rPr>
          <w:rFonts w:hint="eastAsia"/>
        </w:rPr>
      </w:pPr>
      <w:r>
        <w:rPr>
          <w:rFonts w:hint="eastAsia"/>
        </w:rPr>
        <w:t>1V~5V</w:t>
      </w:r>
      <w:r>
        <w:rPr>
          <w:rFonts w:hint="eastAsia"/>
        </w:rPr>
        <w:t>，</w:t>
      </w:r>
      <w:r>
        <w:rPr>
          <w:rFonts w:hint="eastAsia"/>
        </w:rPr>
        <w:t>0V~5V</w:t>
      </w:r>
      <w:r>
        <w:rPr>
          <w:rFonts w:hint="eastAsia"/>
        </w:rPr>
        <w:t>，</w:t>
      </w:r>
      <w:r>
        <w:rPr>
          <w:rFonts w:hint="eastAsia"/>
        </w:rPr>
        <w:t>0V~10V</w:t>
      </w:r>
      <w:r>
        <w:rPr>
          <w:rFonts w:hint="eastAsia"/>
        </w:rPr>
        <w:t>直流电压输出，需订货时注明</w:t>
      </w:r>
    </w:p>
    <w:p w:rsidR="00324083" w:rsidRDefault="00324083">
      <w:pPr>
        <w:pStyle w:val="ae"/>
        <w:numPr>
          <w:ilvl w:val="0"/>
          <w:numId w:val="4"/>
        </w:numPr>
        <w:spacing w:line="240" w:lineRule="atLeast"/>
        <w:rPr>
          <w:rFonts w:hint="eastAsia"/>
          <w:color w:val="000000"/>
        </w:rPr>
      </w:pPr>
      <w:r>
        <w:rPr>
          <w:rFonts w:hint="eastAsia"/>
        </w:rPr>
        <w:t>输出分辨力：</w:t>
      </w:r>
      <w:r>
        <w:rPr>
          <w:rFonts w:hint="eastAsia"/>
        </w:rPr>
        <w:t>1/3000</w:t>
      </w:r>
      <w:r>
        <w:rPr>
          <w:rFonts w:hint="eastAsia"/>
        </w:rPr>
        <w:t>（内部分辨率</w:t>
      </w:r>
      <w:r>
        <w:rPr>
          <w:rFonts w:hint="eastAsia"/>
        </w:rPr>
        <w:t>1/4000</w:t>
      </w:r>
      <w:r>
        <w:rPr>
          <w:rFonts w:hint="eastAsia"/>
        </w:rPr>
        <w:t>）</w:t>
      </w:r>
    </w:p>
    <w:p w:rsidR="00324083" w:rsidRDefault="00324083">
      <w:pPr>
        <w:pStyle w:val="ae"/>
        <w:spacing w:line="240" w:lineRule="atLeast"/>
        <w:ind w:leftChars="162" w:left="340" w:firstLineChars="868" w:firstLine="1302"/>
      </w:pPr>
      <w:r>
        <w:rPr>
          <w:rFonts w:hint="eastAsia"/>
          <w:color w:val="000000"/>
        </w:rPr>
        <w:t>误差小于±</w:t>
      </w:r>
      <w:r>
        <w:rPr>
          <w:rFonts w:hint="eastAsia"/>
          <w:color w:val="000000"/>
        </w:rPr>
        <w:t>0.2% F</w:t>
      </w:r>
      <w:r>
        <w:rPr>
          <w:rFonts w:hint="eastAsia"/>
          <w:color w:val="000000"/>
          <w:position w:val="4"/>
        </w:rPr>
        <w:t>.</w:t>
      </w:r>
      <w:r>
        <w:rPr>
          <w:rFonts w:hint="eastAsia"/>
          <w:color w:val="000000"/>
        </w:rPr>
        <w:t>S</w:t>
      </w:r>
      <w:r>
        <w:rPr>
          <w:rFonts w:hint="eastAsia"/>
        </w:rPr>
        <w:t xml:space="preserve"> </w:t>
      </w:r>
    </w:p>
    <w:p w:rsidR="00324083" w:rsidRDefault="00324083">
      <w:pPr>
        <w:pStyle w:val="af0"/>
        <w:rPr>
          <w:rFonts w:hint="eastAsia"/>
        </w:rPr>
      </w:pPr>
      <w:r>
        <w:rPr>
          <w:rFonts w:hint="eastAsia"/>
        </w:rPr>
        <w:t>累积量脉冲输出：</w:t>
      </w:r>
      <w:r>
        <w:rPr>
          <w:rFonts w:hint="eastAsia"/>
        </w:rPr>
        <w:t>OC</w:t>
      </w:r>
      <w:r>
        <w:rPr>
          <w:rFonts w:hint="eastAsia"/>
        </w:rPr>
        <w:t>门或电压脉冲</w:t>
      </w:r>
    </w:p>
    <w:p w:rsidR="00324083" w:rsidRDefault="00324083">
      <w:pPr>
        <w:pStyle w:val="ae"/>
        <w:numPr>
          <w:ilvl w:val="0"/>
          <w:numId w:val="4"/>
        </w:numPr>
        <w:rPr>
          <w:rFonts w:hint="eastAsia"/>
        </w:rPr>
      </w:pPr>
      <w:r>
        <w:rPr>
          <w:rFonts w:hint="eastAsia"/>
        </w:rPr>
        <w:t>OC</w:t>
      </w:r>
      <w:r>
        <w:rPr>
          <w:rFonts w:hint="eastAsia"/>
        </w:rPr>
        <w:t>门输出：电压小于</w:t>
      </w:r>
      <w:r>
        <w:rPr>
          <w:rFonts w:hint="eastAsia"/>
        </w:rPr>
        <w:t>30V</w:t>
      </w:r>
      <w:r>
        <w:rPr>
          <w:rFonts w:hint="eastAsia"/>
        </w:rPr>
        <w:t>，电流小于</w:t>
      </w:r>
      <w:r>
        <w:rPr>
          <w:rFonts w:hint="eastAsia"/>
        </w:rPr>
        <w:t>50</w:t>
      </w:r>
      <w:r>
        <w:t>m</w:t>
      </w:r>
      <w:r>
        <w:rPr>
          <w:rFonts w:hint="eastAsia"/>
        </w:rPr>
        <w:t>A</w:t>
      </w:r>
    </w:p>
    <w:p w:rsidR="00324083" w:rsidRDefault="00324083">
      <w:pPr>
        <w:pStyle w:val="ae"/>
        <w:numPr>
          <w:ilvl w:val="0"/>
          <w:numId w:val="4"/>
        </w:numPr>
        <w:rPr>
          <w:rFonts w:hint="eastAsia"/>
        </w:rPr>
      </w:pPr>
      <w:r>
        <w:rPr>
          <w:rFonts w:hint="eastAsia"/>
        </w:rPr>
        <w:t>电压输出：</w:t>
      </w:r>
      <w:r>
        <w:rPr>
          <w:rFonts w:hint="eastAsia"/>
        </w:rPr>
        <w:t>5V</w:t>
      </w:r>
      <w:r>
        <w:rPr>
          <w:rFonts w:hint="eastAsia"/>
        </w:rPr>
        <w:t>电压输出时，在</w:t>
      </w:r>
      <w:r>
        <w:rPr>
          <w:rFonts w:hint="eastAsia"/>
        </w:rPr>
        <w:t>VD</w:t>
      </w:r>
      <w:r>
        <w:rPr>
          <w:rFonts w:hint="eastAsia"/>
        </w:rPr>
        <w:t>、</w:t>
      </w:r>
      <w:r>
        <w:rPr>
          <w:rFonts w:hint="eastAsia"/>
        </w:rPr>
        <w:t>OUT</w:t>
      </w:r>
      <w:r>
        <w:rPr>
          <w:rFonts w:hint="eastAsia"/>
        </w:rPr>
        <w:t>端接</w:t>
      </w:r>
      <w:r>
        <w:rPr>
          <w:rFonts w:hint="eastAsia"/>
        </w:rPr>
        <w:t>260</w:t>
      </w:r>
      <w:r>
        <w:t>Ω</w:t>
      </w:r>
      <w:r>
        <w:rPr>
          <w:rFonts w:hint="eastAsia"/>
        </w:rPr>
        <w:t>电阻</w:t>
      </w:r>
    </w:p>
    <w:p w:rsidR="00324083" w:rsidRDefault="00324083">
      <w:pPr>
        <w:pStyle w:val="af0"/>
        <w:rPr>
          <w:rFonts w:hint="eastAsia"/>
        </w:rPr>
      </w:pPr>
      <w:r>
        <w:rPr>
          <w:rFonts w:hint="eastAsia"/>
        </w:rPr>
        <w:t>通讯接口</w:t>
      </w:r>
    </w:p>
    <w:p w:rsidR="00324083" w:rsidRDefault="00324083">
      <w:pPr>
        <w:pStyle w:val="ae"/>
        <w:numPr>
          <w:ilvl w:val="0"/>
          <w:numId w:val="4"/>
        </w:numPr>
        <w:rPr>
          <w:rFonts w:hint="eastAsia"/>
        </w:rPr>
      </w:pPr>
      <w:r>
        <w:rPr>
          <w:rFonts w:hint="eastAsia"/>
        </w:rPr>
        <w:t>光电隔离</w:t>
      </w:r>
    </w:p>
    <w:p w:rsidR="00324083" w:rsidRDefault="00324083">
      <w:pPr>
        <w:pStyle w:val="ae"/>
        <w:numPr>
          <w:ilvl w:val="0"/>
          <w:numId w:val="4"/>
        </w:numPr>
        <w:rPr>
          <w:rFonts w:hint="eastAsia"/>
        </w:rPr>
      </w:pPr>
      <w:r>
        <w:rPr>
          <w:rFonts w:hint="eastAsia"/>
        </w:rPr>
        <w:t>RS232</w:t>
      </w:r>
      <w:r>
        <w:rPr>
          <w:rFonts w:hint="eastAsia"/>
        </w:rPr>
        <w:t>、</w:t>
      </w:r>
      <w:r>
        <w:rPr>
          <w:rFonts w:hint="eastAsia"/>
        </w:rPr>
        <w:t>RS485</w:t>
      </w:r>
      <w:r>
        <w:rPr>
          <w:rFonts w:hint="eastAsia"/>
        </w:rPr>
        <w:t>标准，在订货时注明</w:t>
      </w:r>
    </w:p>
    <w:p w:rsidR="00324083" w:rsidRDefault="00324083">
      <w:pPr>
        <w:pStyle w:val="ae"/>
        <w:numPr>
          <w:ilvl w:val="0"/>
          <w:numId w:val="4"/>
        </w:numPr>
        <w:rPr>
          <w:rFonts w:hint="eastAsia"/>
        </w:rPr>
      </w:pPr>
      <w:r>
        <w:rPr>
          <w:rFonts w:hint="eastAsia"/>
        </w:rPr>
        <w:lastRenderedPageBreak/>
        <w:t>仪表地址</w:t>
      </w:r>
      <w:r>
        <w:rPr>
          <w:rFonts w:hint="eastAsia"/>
        </w:rPr>
        <w:t>0~99</w:t>
      </w:r>
      <w:r>
        <w:rPr>
          <w:rFonts w:hint="eastAsia"/>
        </w:rPr>
        <w:t>可设定</w:t>
      </w:r>
    </w:p>
    <w:p w:rsidR="00324083" w:rsidRDefault="00324083">
      <w:pPr>
        <w:pStyle w:val="ae"/>
        <w:numPr>
          <w:ilvl w:val="0"/>
          <w:numId w:val="4"/>
        </w:numPr>
        <w:rPr>
          <w:rFonts w:hint="eastAsia"/>
        </w:rPr>
      </w:pPr>
      <w:r>
        <w:rPr>
          <w:rFonts w:hint="eastAsia"/>
        </w:rPr>
        <w:t>通讯速率</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19200</w:t>
      </w:r>
      <w:r>
        <w:rPr>
          <w:rFonts w:hint="eastAsia"/>
        </w:rPr>
        <w:t>通过设定选择，低于</w:t>
      </w:r>
      <w:r>
        <w:rPr>
          <w:rFonts w:hint="eastAsia"/>
        </w:rPr>
        <w:t>2400</w:t>
      </w:r>
      <w:r>
        <w:rPr>
          <w:rFonts w:hint="eastAsia"/>
        </w:rPr>
        <w:t>的速率需在订货时注明</w:t>
      </w:r>
    </w:p>
    <w:p w:rsidR="00324083" w:rsidRDefault="00324083">
      <w:pPr>
        <w:pStyle w:val="ae"/>
        <w:numPr>
          <w:ilvl w:val="0"/>
          <w:numId w:val="4"/>
        </w:numPr>
        <w:rPr>
          <w:rFonts w:hint="eastAsia"/>
        </w:rPr>
      </w:pPr>
      <w:r>
        <w:rPr>
          <w:rFonts w:hint="eastAsia"/>
        </w:rPr>
        <w:t>仪表收到计算机命令到发出相应数据的回答延迟：</w:t>
      </w:r>
      <w:r>
        <w:br/>
      </w:r>
      <w:r>
        <w:rPr>
          <w:rFonts w:hint="eastAsia"/>
        </w:rPr>
        <w:t>以“</w:t>
      </w:r>
      <w:r>
        <w:rPr>
          <w:rFonts w:hint="eastAsia"/>
        </w:rPr>
        <w:t>#</w:t>
      </w:r>
      <w:r>
        <w:rPr>
          <w:rFonts w:hint="eastAsia"/>
        </w:rPr>
        <w:t>”为定界符的命令，回答延迟小于</w:t>
      </w:r>
      <w:r>
        <w:rPr>
          <w:rFonts w:hint="eastAsia"/>
        </w:rPr>
        <w:t>500</w:t>
      </w:r>
      <w:r>
        <w:rPr>
          <w:rFonts w:hint="eastAsia"/>
        </w:rPr>
        <w:t>μ</w:t>
      </w:r>
      <w:r>
        <w:t>s</w:t>
      </w:r>
      <w:r>
        <w:rPr>
          <w:rFonts w:hint="eastAsia"/>
        </w:rPr>
        <w:t>；其它命令的回答延迟小于</w:t>
      </w:r>
      <w:r>
        <w:rPr>
          <w:rFonts w:hint="eastAsia"/>
        </w:rPr>
        <w:t>100</w:t>
      </w:r>
      <w:r>
        <w:t>ms</w:t>
      </w:r>
    </w:p>
    <w:p w:rsidR="00324083" w:rsidRDefault="00324083">
      <w:pPr>
        <w:pStyle w:val="ae"/>
        <w:numPr>
          <w:ilvl w:val="0"/>
          <w:numId w:val="4"/>
        </w:numPr>
        <w:rPr>
          <w:rFonts w:hint="eastAsia"/>
        </w:rPr>
      </w:pPr>
      <w:r>
        <w:rPr>
          <w:rFonts w:hint="eastAsia"/>
        </w:rPr>
        <w:t>配套测试软件，提供组态软件和应用软件技术支持</w:t>
      </w:r>
    </w:p>
    <w:p w:rsidR="00324083" w:rsidRDefault="00324083">
      <w:pPr>
        <w:pStyle w:val="af0"/>
        <w:rPr>
          <w:rFonts w:hint="eastAsia"/>
        </w:rPr>
      </w:pPr>
      <w:r>
        <w:rPr>
          <w:rFonts w:hint="eastAsia"/>
        </w:rPr>
        <w:t>打印接口及打印单元</w:t>
      </w:r>
    </w:p>
    <w:p w:rsidR="00324083" w:rsidRDefault="00324083">
      <w:pPr>
        <w:pStyle w:val="ae"/>
        <w:numPr>
          <w:ilvl w:val="0"/>
          <w:numId w:val="4"/>
        </w:numPr>
        <w:rPr>
          <w:rFonts w:hint="eastAsia"/>
          <w:w w:val="98"/>
        </w:rPr>
      </w:pPr>
      <w:r>
        <w:rPr>
          <w:rFonts w:hint="eastAsia"/>
          <w:w w:val="98"/>
        </w:rPr>
        <w:t>内置硬件时钟，停电不影响走时，自动调整闰年，大、小月</w:t>
      </w:r>
    </w:p>
    <w:p w:rsidR="00324083" w:rsidRDefault="00324083">
      <w:pPr>
        <w:pStyle w:val="ae"/>
        <w:numPr>
          <w:ilvl w:val="0"/>
          <w:numId w:val="4"/>
        </w:numPr>
        <w:rPr>
          <w:rFonts w:hint="eastAsia"/>
          <w:spacing w:val="-4"/>
        </w:rPr>
      </w:pPr>
      <w:r>
        <w:rPr>
          <w:rFonts w:hint="eastAsia"/>
          <w:spacing w:val="-4"/>
        </w:rPr>
        <w:t>手动，手动</w:t>
      </w:r>
      <w:r>
        <w:rPr>
          <w:rFonts w:hint="eastAsia"/>
          <w:spacing w:val="-4"/>
        </w:rPr>
        <w:t xml:space="preserve"> + </w:t>
      </w:r>
      <w:r>
        <w:rPr>
          <w:rFonts w:hint="eastAsia"/>
          <w:spacing w:val="-4"/>
        </w:rPr>
        <w:t>定时，手动</w:t>
      </w:r>
      <w:r>
        <w:rPr>
          <w:rFonts w:hint="eastAsia"/>
          <w:spacing w:val="-4"/>
        </w:rPr>
        <w:t xml:space="preserve"> + </w:t>
      </w:r>
      <w:r>
        <w:rPr>
          <w:rFonts w:hint="eastAsia"/>
          <w:spacing w:val="-4"/>
        </w:rPr>
        <w:t>定时</w:t>
      </w:r>
      <w:r>
        <w:rPr>
          <w:rFonts w:hint="eastAsia"/>
          <w:spacing w:val="-4"/>
        </w:rPr>
        <w:t xml:space="preserve"> + </w:t>
      </w:r>
      <w:r>
        <w:rPr>
          <w:rFonts w:hint="eastAsia"/>
          <w:spacing w:val="-4"/>
        </w:rPr>
        <w:t>报警三种打印方式通过设置选择</w:t>
      </w:r>
    </w:p>
    <w:p w:rsidR="00324083" w:rsidRDefault="00324083">
      <w:pPr>
        <w:pStyle w:val="ae"/>
        <w:numPr>
          <w:ilvl w:val="0"/>
          <w:numId w:val="4"/>
        </w:numPr>
        <w:tabs>
          <w:tab w:val="left" w:pos="709"/>
        </w:tabs>
        <w:spacing w:line="180" w:lineRule="exact"/>
        <w:rPr>
          <w:rFonts w:hint="eastAsia"/>
          <w:spacing w:val="-4"/>
        </w:rPr>
      </w:pPr>
      <w:r>
        <w:rPr>
          <w:rFonts w:hint="eastAsia"/>
          <w:spacing w:val="-4"/>
        </w:rPr>
        <w:t>打印内容：时间（年、月、日、时、分），报警状态，测量值，</w:t>
      </w:r>
      <w:r>
        <w:rPr>
          <w:spacing w:val="-4"/>
        </w:rPr>
        <w:br/>
        <w:t xml:space="preserve">          </w:t>
      </w:r>
      <w:r>
        <w:rPr>
          <w:rFonts w:hint="eastAsia"/>
          <w:spacing w:val="-4"/>
        </w:rPr>
        <w:t>累积值、工程量单位</w:t>
      </w:r>
    </w:p>
    <w:p w:rsidR="00324083" w:rsidRDefault="00324083">
      <w:pPr>
        <w:pStyle w:val="ae"/>
        <w:numPr>
          <w:ilvl w:val="0"/>
          <w:numId w:val="4"/>
        </w:numPr>
        <w:rPr>
          <w:rFonts w:hint="eastAsia"/>
          <w:spacing w:val="-4"/>
        </w:rPr>
      </w:pPr>
      <w:r>
        <w:rPr>
          <w:rFonts w:hint="eastAsia"/>
          <w:spacing w:val="-4"/>
        </w:rPr>
        <w:t>1</w:t>
      </w:r>
      <w:r>
        <w:rPr>
          <w:rFonts w:hint="eastAsia"/>
          <w:spacing w:val="-4"/>
        </w:rPr>
        <w:t>台打印单元只能接</w:t>
      </w:r>
      <w:r>
        <w:rPr>
          <w:rFonts w:hint="eastAsia"/>
          <w:spacing w:val="-4"/>
        </w:rPr>
        <w:t>1</w:t>
      </w:r>
      <w:r>
        <w:rPr>
          <w:rFonts w:hint="eastAsia"/>
          <w:spacing w:val="-4"/>
        </w:rPr>
        <w:t>台仪表，需要</w:t>
      </w:r>
      <w:r>
        <w:rPr>
          <w:rFonts w:hint="eastAsia"/>
          <w:spacing w:val="-4"/>
        </w:rPr>
        <w:t>1</w:t>
      </w:r>
      <w:r>
        <w:rPr>
          <w:rFonts w:hint="eastAsia"/>
          <w:spacing w:val="-4"/>
        </w:rPr>
        <w:t>台打印单元配接多台仪表时，需选用智能打印单元</w:t>
      </w:r>
    </w:p>
    <w:p w:rsidR="00324083" w:rsidRDefault="00324083">
      <w:pPr>
        <w:pStyle w:val="ae"/>
        <w:numPr>
          <w:ilvl w:val="0"/>
          <w:numId w:val="4"/>
        </w:numPr>
        <w:rPr>
          <w:rFonts w:hint="eastAsia"/>
          <w:spacing w:val="-4"/>
        </w:rPr>
      </w:pPr>
      <w:r>
        <w:rPr>
          <w:rFonts w:hint="eastAsia"/>
          <w:spacing w:val="-4"/>
        </w:rPr>
        <w:t>打印单元为</w:t>
      </w:r>
      <w:r>
        <w:rPr>
          <w:rFonts w:hint="eastAsia"/>
          <w:spacing w:val="-4"/>
        </w:rPr>
        <w:t>16</w:t>
      </w:r>
      <w:r>
        <w:rPr>
          <w:rFonts w:hint="eastAsia"/>
          <w:spacing w:val="-4"/>
        </w:rPr>
        <w:t>列字符型微型打印机，供电方式与仪表相同，特殊的打印要求可在订货时注明</w:t>
      </w:r>
    </w:p>
    <w:p w:rsidR="00324083" w:rsidRDefault="00324083">
      <w:pPr>
        <w:pStyle w:val="af0"/>
      </w:pPr>
      <w:r>
        <w:rPr>
          <w:rFonts w:hint="eastAsia"/>
        </w:rPr>
        <w:t>停电记录</w:t>
      </w:r>
    </w:p>
    <w:p w:rsidR="00324083" w:rsidRDefault="00324083">
      <w:pPr>
        <w:pStyle w:val="ae"/>
        <w:numPr>
          <w:ilvl w:val="0"/>
          <w:numId w:val="4"/>
        </w:numPr>
        <w:rPr>
          <w:rFonts w:hint="eastAsia"/>
        </w:rPr>
      </w:pPr>
      <w:r>
        <w:rPr>
          <w:rFonts w:hint="eastAsia"/>
        </w:rPr>
        <w:t>自动记录总停电时间，总停电次数，以及最后</w:t>
      </w:r>
      <w:r>
        <w:rPr>
          <w:rFonts w:hint="eastAsia"/>
        </w:rPr>
        <w:t>8</w:t>
      </w:r>
      <w:r>
        <w:rPr>
          <w:rFonts w:hint="eastAsia"/>
        </w:rPr>
        <w:t>次停电和上电的实时时间，通过面板调出查看</w:t>
      </w:r>
    </w:p>
    <w:p w:rsidR="00324083" w:rsidRDefault="00324083">
      <w:pPr>
        <w:pStyle w:val="af0"/>
        <w:rPr>
          <w:rFonts w:hint="eastAsia"/>
        </w:rPr>
      </w:pPr>
      <w:r>
        <w:rPr>
          <w:rFonts w:hint="eastAsia"/>
        </w:rPr>
        <w:t>外供电源</w:t>
      </w:r>
    </w:p>
    <w:p w:rsidR="00324083" w:rsidRDefault="00324083">
      <w:pPr>
        <w:pStyle w:val="ae"/>
        <w:numPr>
          <w:ilvl w:val="0"/>
          <w:numId w:val="4"/>
        </w:numPr>
        <w:sectPr w:rsidR="00324083">
          <w:headerReference w:type="even" r:id="rId17"/>
          <w:headerReference w:type="default" r:id="rId18"/>
          <w:pgSz w:w="5965" w:h="8392"/>
          <w:pgMar w:top="1021" w:right="680" w:bottom="567" w:left="680" w:header="567" w:footer="567" w:gutter="57"/>
          <w:cols w:space="720"/>
          <w:docGrid w:type="lines" w:linePitch="312"/>
        </w:sectPr>
      </w:pPr>
      <w:r>
        <w:rPr>
          <w:rFonts w:hint="eastAsia"/>
        </w:rPr>
        <w:t>用于给变送器供电，输出值与标称值的误差小于±</w:t>
      </w:r>
      <w:r>
        <w:rPr>
          <w:rFonts w:hint="eastAsia"/>
        </w:rPr>
        <w:t>5%</w:t>
      </w:r>
      <w:r>
        <w:rPr>
          <w:rFonts w:hint="eastAsia"/>
        </w:rPr>
        <w:t>，负载能力大于</w:t>
      </w:r>
      <w:r>
        <w:rPr>
          <w:rFonts w:hint="eastAsia"/>
        </w:rPr>
        <w:t>50</w:t>
      </w:r>
      <w:r>
        <w:t>m</w:t>
      </w:r>
      <w:r>
        <w:rPr>
          <w:rFonts w:hint="eastAsia"/>
        </w:rPr>
        <w:t>A</w:t>
      </w:r>
    </w:p>
    <w:p w:rsidR="00324083" w:rsidRDefault="00324083">
      <w:pPr>
        <w:pStyle w:val="af1"/>
        <w:numPr>
          <w:ilvl w:val="0"/>
          <w:numId w:val="0"/>
        </w:numPr>
        <w:tabs>
          <w:tab w:val="left" w:pos="360"/>
        </w:tabs>
        <w:spacing w:after="100" w:line="240" w:lineRule="auto"/>
        <w:rPr>
          <w:rFonts w:hint="eastAsia"/>
        </w:rPr>
      </w:pPr>
      <w:r>
        <w:rPr>
          <w:rFonts w:hint="eastAsia"/>
        </w:rPr>
        <w:lastRenderedPageBreak/>
        <w:t>4</w:t>
      </w:r>
      <w:r>
        <w:rPr>
          <w:rFonts w:hint="eastAsia"/>
        </w:rPr>
        <w:t>、安装与接线</w:t>
      </w:r>
    </w:p>
    <w:p w:rsidR="00324083" w:rsidRDefault="00341CDA">
      <w:pPr>
        <w:pStyle w:val="ab"/>
        <w:spacing w:line="240" w:lineRule="exact"/>
        <w:rPr>
          <w:rFonts w:hint="eastAsia"/>
        </w:rPr>
      </w:pPr>
      <w:r>
        <w:rPr>
          <w:rFonts w:hint="eastAsia"/>
          <w:noProof/>
          <w:position w:val="-4"/>
        </w:rPr>
        <w:drawing>
          <wp:inline distT="0" distB="0" distL="0" distR="0">
            <wp:extent cx="114300" cy="114300"/>
            <wp:effectExtent l="19050" t="0" r="0" b="0"/>
            <wp:docPr id="3" name="图片 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为确保安全，接线必须在断电后进行。</w:t>
      </w:r>
    </w:p>
    <w:p w:rsidR="00324083" w:rsidRDefault="00341CDA">
      <w:pPr>
        <w:pStyle w:val="ab"/>
        <w:spacing w:line="240" w:lineRule="exact"/>
        <w:rPr>
          <w:rFonts w:hint="eastAsia"/>
        </w:rPr>
      </w:pPr>
      <w:r>
        <w:rPr>
          <w:rFonts w:hint="eastAsia"/>
          <w:noProof/>
          <w:position w:val="-4"/>
        </w:rPr>
        <w:drawing>
          <wp:inline distT="0" distB="0" distL="0" distR="0">
            <wp:extent cx="114300" cy="114300"/>
            <wp:effectExtent l="19050" t="0" r="0" b="0"/>
            <wp:docPr id="4" name="图片 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rPr>
        <w:t xml:space="preserve"> </w:t>
      </w:r>
      <w:r w:rsidR="00324083">
        <w:rPr>
          <w:rFonts w:hint="eastAsia"/>
        </w:rPr>
        <w:t>交流供电的仪表，其</w:t>
      </w:r>
      <w:r>
        <w:rPr>
          <w:rFonts w:hint="eastAsia"/>
          <w:noProof/>
          <w:position w:val="-2"/>
        </w:rPr>
        <w:drawing>
          <wp:inline distT="0" distB="0" distL="0" distR="0">
            <wp:extent cx="95250" cy="104775"/>
            <wp:effectExtent l="19050" t="0" r="0" b="0"/>
            <wp:docPr id="5" name="图片 5" descr="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
                    <pic:cNvPicPr>
                      <a:picLocks noChangeAspect="1" noChangeArrowheads="1"/>
                    </pic:cNvPicPr>
                  </pic:nvPicPr>
                  <pic:blipFill>
                    <a:blip r:embed="rId20"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324083">
        <w:rPr>
          <w:rFonts w:hint="eastAsia"/>
        </w:rPr>
        <w:t>端是电源滤波器的公共端，有高压，</w:t>
      </w:r>
      <w:r w:rsidR="00324083">
        <w:br/>
        <w:t xml:space="preserve">        </w:t>
      </w:r>
      <w:r w:rsidR="00324083">
        <w:rPr>
          <w:rFonts w:hint="eastAsia"/>
        </w:rPr>
        <w:t>只能接大地，禁止与仪表其它端子接在一起。</w:t>
      </w:r>
    </w:p>
    <w:p w:rsidR="00324083" w:rsidRDefault="00324083">
      <w:pPr>
        <w:pStyle w:val="ab"/>
        <w:spacing w:line="240" w:lineRule="exact"/>
        <w:rPr>
          <w:rFonts w:hint="eastAsia"/>
        </w:rPr>
      </w:pPr>
      <w:r>
        <w:rPr>
          <w:rFonts w:hint="eastAsia"/>
        </w:rPr>
        <w:t>本说明书给出的为基本接线图，受端子数量的限制，当仪表功能与基本接线图冲突时，接线图以随机说明为准。</w:t>
      </w:r>
    </w:p>
    <w:p w:rsidR="00324083" w:rsidRDefault="00324083">
      <w:pPr>
        <w:pStyle w:val="ab"/>
      </w:pPr>
      <w:r>
        <w:rPr>
          <w:rFonts w:hint="eastAsia"/>
        </w:rPr>
        <w:t>流量传感器（变送器）与仪表的接线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60"/>
      </w:tblGrid>
      <w:tr w:rsidR="00324083">
        <w:trPr>
          <w:jc w:val="center"/>
        </w:trPr>
        <w:tc>
          <w:tcPr>
            <w:tcW w:w="3660" w:type="dxa"/>
            <w:vAlign w:val="center"/>
          </w:tcPr>
          <w:p w:rsidR="00324083" w:rsidRDefault="00324083">
            <w:pPr>
              <w:pStyle w:val="ab"/>
              <w:spacing w:before="0" w:after="20" w:line="160" w:lineRule="exact"/>
              <w:ind w:firstLine="0"/>
              <w:rPr>
                <w:rFonts w:hint="eastAsia"/>
                <w:sz w:val="13"/>
              </w:rPr>
            </w:pPr>
            <w:r>
              <w:rPr>
                <w:rFonts w:hint="eastAsia"/>
                <w:sz w:val="13"/>
              </w:rPr>
              <w:t>（</w:t>
            </w:r>
            <w:r>
              <w:rPr>
                <w:rFonts w:hint="eastAsia"/>
                <w:sz w:val="13"/>
              </w:rPr>
              <w:t>1</w:t>
            </w:r>
            <w:r>
              <w:rPr>
                <w:rFonts w:hint="eastAsia"/>
                <w:sz w:val="13"/>
              </w:rPr>
              <w:t>）电流、电压输入或</w:t>
            </w:r>
            <w:r>
              <w:rPr>
                <w:sz w:val="13"/>
              </w:rPr>
              <w:t>m</w:t>
            </w:r>
            <w:r>
              <w:rPr>
                <w:rFonts w:hint="eastAsia"/>
                <w:sz w:val="13"/>
              </w:rPr>
              <w:t>V</w:t>
            </w:r>
            <w:r>
              <w:rPr>
                <w:rFonts w:hint="eastAsia"/>
                <w:sz w:val="13"/>
              </w:rPr>
              <w:t>脉冲流量输入，不需要仪表供电</w:t>
            </w:r>
          </w:p>
        </w:tc>
      </w:tr>
      <w:tr w:rsidR="00324083">
        <w:trPr>
          <w:cantSplit/>
          <w:jc w:val="center"/>
        </w:trPr>
        <w:tc>
          <w:tcPr>
            <w:tcW w:w="3660" w:type="dxa"/>
            <w:vAlign w:val="center"/>
          </w:tcPr>
          <w:p w:rsidR="00324083" w:rsidRDefault="00341CDA">
            <w:pPr>
              <w:pStyle w:val="ab"/>
              <w:spacing w:before="100" w:after="100" w:line="240" w:lineRule="auto"/>
              <w:ind w:firstLine="0"/>
              <w:jc w:val="center"/>
              <w:rPr>
                <w:rFonts w:hint="eastAsia"/>
                <w:sz w:val="11"/>
              </w:rPr>
            </w:pPr>
            <w:r>
              <w:rPr>
                <w:rFonts w:hint="eastAsia"/>
                <w:noProof/>
                <w:sz w:val="11"/>
              </w:rPr>
              <w:drawing>
                <wp:inline distT="0" distB="0" distL="0" distR="0">
                  <wp:extent cx="733425" cy="571500"/>
                  <wp:effectExtent l="19050" t="0" r="9525" b="0"/>
                  <wp:docPr id="6" name="图片 6" descr="XSJ流量传感器与仪表的接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J流量传感器与仪表的接线1"/>
                          <pic:cNvPicPr>
                            <a:picLocks noChangeAspect="1" noChangeArrowheads="1"/>
                          </pic:cNvPicPr>
                        </pic:nvPicPr>
                        <pic:blipFill>
                          <a:blip r:embed="rId21" cstate="print"/>
                          <a:srcRect/>
                          <a:stretch>
                            <a:fillRect/>
                          </a:stretch>
                        </pic:blipFill>
                        <pic:spPr bwMode="auto">
                          <a:xfrm>
                            <a:off x="0" y="0"/>
                            <a:ext cx="733425" cy="571500"/>
                          </a:xfrm>
                          <a:prstGeom prst="rect">
                            <a:avLst/>
                          </a:prstGeom>
                          <a:noFill/>
                          <a:ln w="9525">
                            <a:noFill/>
                            <a:miter lim="800000"/>
                            <a:headEnd/>
                            <a:tailEnd/>
                          </a:ln>
                        </pic:spPr>
                      </pic:pic>
                    </a:graphicData>
                  </a:graphic>
                </wp:inline>
              </w:drawing>
            </w:r>
          </w:p>
        </w:tc>
      </w:tr>
      <w:tr w:rsidR="00324083">
        <w:trPr>
          <w:jc w:val="center"/>
        </w:trPr>
        <w:tc>
          <w:tcPr>
            <w:tcW w:w="3660" w:type="dxa"/>
            <w:vAlign w:val="center"/>
          </w:tcPr>
          <w:p w:rsidR="00324083" w:rsidRDefault="00324083">
            <w:pPr>
              <w:pStyle w:val="ab"/>
              <w:spacing w:before="0" w:after="20" w:line="160" w:lineRule="exact"/>
              <w:ind w:firstLine="0"/>
              <w:rPr>
                <w:rFonts w:hint="eastAsia"/>
                <w:sz w:val="13"/>
              </w:rPr>
            </w:pPr>
            <w:r>
              <w:rPr>
                <w:rFonts w:hint="eastAsia"/>
                <w:sz w:val="13"/>
              </w:rPr>
              <w:t>（</w:t>
            </w:r>
            <w:r>
              <w:rPr>
                <w:rFonts w:hint="eastAsia"/>
                <w:sz w:val="13"/>
              </w:rPr>
              <w:t>2</w:t>
            </w:r>
            <w:r>
              <w:rPr>
                <w:rFonts w:hint="eastAsia"/>
                <w:sz w:val="13"/>
              </w:rPr>
              <w:t>）</w:t>
            </w:r>
            <w:r>
              <w:rPr>
                <w:rFonts w:hint="eastAsia"/>
                <w:sz w:val="13"/>
              </w:rPr>
              <w:t>2</w:t>
            </w:r>
            <w:r>
              <w:rPr>
                <w:rFonts w:hint="eastAsia"/>
                <w:sz w:val="13"/>
              </w:rPr>
              <w:t>线制电流或</w:t>
            </w:r>
            <w:r>
              <w:rPr>
                <w:rFonts w:hint="eastAsia"/>
                <w:sz w:val="13"/>
              </w:rPr>
              <w:t>2</w:t>
            </w:r>
            <w:r>
              <w:rPr>
                <w:rFonts w:hint="eastAsia"/>
                <w:sz w:val="13"/>
              </w:rPr>
              <w:t>线制电流脉冲输入</w:t>
            </w:r>
          </w:p>
        </w:tc>
      </w:tr>
      <w:tr w:rsidR="00324083">
        <w:trPr>
          <w:cantSplit/>
          <w:jc w:val="center"/>
        </w:trPr>
        <w:tc>
          <w:tcPr>
            <w:tcW w:w="3660" w:type="dxa"/>
            <w:vAlign w:val="center"/>
          </w:tcPr>
          <w:p w:rsidR="00324083" w:rsidRDefault="00341CDA">
            <w:pPr>
              <w:pStyle w:val="ab"/>
              <w:spacing w:before="100" w:after="100" w:line="240" w:lineRule="auto"/>
              <w:ind w:firstLine="0"/>
              <w:jc w:val="center"/>
              <w:rPr>
                <w:rFonts w:hint="eastAsia"/>
                <w:sz w:val="11"/>
              </w:rPr>
            </w:pPr>
            <w:r>
              <w:rPr>
                <w:rFonts w:hint="eastAsia"/>
                <w:noProof/>
                <w:sz w:val="11"/>
              </w:rPr>
              <w:drawing>
                <wp:inline distT="0" distB="0" distL="0" distR="0">
                  <wp:extent cx="733425" cy="581025"/>
                  <wp:effectExtent l="19050" t="0" r="9525" b="0"/>
                  <wp:docPr id="7" name="图片 7" descr="XSJ流量传感器与仪表的接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SJ流量传感器与仪表的接线2"/>
                          <pic:cNvPicPr>
                            <a:picLocks noChangeAspect="1" noChangeArrowheads="1"/>
                          </pic:cNvPicPr>
                        </pic:nvPicPr>
                        <pic:blipFill>
                          <a:blip r:embed="rId22" cstate="print"/>
                          <a:srcRect/>
                          <a:stretch>
                            <a:fillRect/>
                          </a:stretch>
                        </pic:blipFill>
                        <pic:spPr bwMode="auto">
                          <a:xfrm>
                            <a:off x="0" y="0"/>
                            <a:ext cx="733425" cy="581025"/>
                          </a:xfrm>
                          <a:prstGeom prst="rect">
                            <a:avLst/>
                          </a:prstGeom>
                          <a:noFill/>
                          <a:ln w="9525">
                            <a:noFill/>
                            <a:miter lim="800000"/>
                            <a:headEnd/>
                            <a:tailEnd/>
                          </a:ln>
                        </pic:spPr>
                      </pic:pic>
                    </a:graphicData>
                  </a:graphic>
                </wp:inline>
              </w:drawing>
            </w:r>
          </w:p>
        </w:tc>
      </w:tr>
      <w:tr w:rsidR="00324083">
        <w:trPr>
          <w:cantSplit/>
          <w:jc w:val="center"/>
        </w:trPr>
        <w:tc>
          <w:tcPr>
            <w:tcW w:w="3660" w:type="dxa"/>
            <w:vAlign w:val="center"/>
          </w:tcPr>
          <w:p w:rsidR="00324083" w:rsidRDefault="00324083">
            <w:pPr>
              <w:pStyle w:val="ab"/>
              <w:spacing w:before="0" w:after="20" w:line="160" w:lineRule="exact"/>
              <w:ind w:firstLine="0"/>
              <w:rPr>
                <w:rFonts w:hint="eastAsia"/>
                <w:sz w:val="13"/>
              </w:rPr>
            </w:pPr>
            <w:r>
              <w:rPr>
                <w:rFonts w:hint="eastAsia"/>
                <w:sz w:val="13"/>
              </w:rPr>
              <w:t>（</w:t>
            </w:r>
            <w:r>
              <w:rPr>
                <w:rFonts w:hint="eastAsia"/>
                <w:sz w:val="13"/>
              </w:rPr>
              <w:t>3</w:t>
            </w:r>
            <w:r>
              <w:rPr>
                <w:rFonts w:hint="eastAsia"/>
                <w:sz w:val="13"/>
              </w:rPr>
              <w:t>）</w:t>
            </w:r>
            <w:r>
              <w:rPr>
                <w:rFonts w:hint="eastAsia"/>
                <w:sz w:val="13"/>
              </w:rPr>
              <w:t>3</w:t>
            </w:r>
            <w:r>
              <w:rPr>
                <w:rFonts w:hint="eastAsia"/>
                <w:sz w:val="13"/>
              </w:rPr>
              <w:t>线制电流、电压、脉冲输入</w:t>
            </w:r>
          </w:p>
        </w:tc>
      </w:tr>
      <w:tr w:rsidR="00324083">
        <w:trPr>
          <w:cantSplit/>
          <w:jc w:val="center"/>
        </w:trPr>
        <w:tc>
          <w:tcPr>
            <w:tcW w:w="3660" w:type="dxa"/>
            <w:vAlign w:val="center"/>
          </w:tcPr>
          <w:p w:rsidR="00324083" w:rsidRDefault="00341CDA">
            <w:pPr>
              <w:pStyle w:val="ab"/>
              <w:spacing w:before="100" w:after="100" w:line="240" w:lineRule="auto"/>
              <w:ind w:firstLine="0"/>
              <w:jc w:val="center"/>
              <w:rPr>
                <w:rFonts w:hint="eastAsia"/>
                <w:sz w:val="11"/>
              </w:rPr>
            </w:pPr>
            <w:r>
              <w:rPr>
                <w:rFonts w:hint="eastAsia"/>
                <w:noProof/>
                <w:sz w:val="11"/>
              </w:rPr>
              <w:drawing>
                <wp:inline distT="0" distB="0" distL="0" distR="0">
                  <wp:extent cx="733425" cy="647700"/>
                  <wp:effectExtent l="19050" t="0" r="9525" b="0"/>
                  <wp:docPr id="8" name="图片 8" descr="XSJ流量传感器与仪表的接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SJ流量传感器与仪表的接线3"/>
                          <pic:cNvPicPr>
                            <a:picLocks noChangeAspect="1" noChangeArrowheads="1"/>
                          </pic:cNvPicPr>
                        </pic:nvPicPr>
                        <pic:blipFill>
                          <a:blip r:embed="rId23" cstate="print"/>
                          <a:srcRect/>
                          <a:stretch>
                            <a:fillRect/>
                          </a:stretch>
                        </pic:blipFill>
                        <pic:spPr bwMode="auto">
                          <a:xfrm>
                            <a:off x="0" y="0"/>
                            <a:ext cx="733425" cy="647700"/>
                          </a:xfrm>
                          <a:prstGeom prst="rect">
                            <a:avLst/>
                          </a:prstGeom>
                          <a:noFill/>
                          <a:ln w="9525">
                            <a:noFill/>
                            <a:miter lim="800000"/>
                            <a:headEnd/>
                            <a:tailEnd/>
                          </a:ln>
                        </pic:spPr>
                      </pic:pic>
                    </a:graphicData>
                  </a:graphic>
                </wp:inline>
              </w:drawing>
            </w:r>
          </w:p>
        </w:tc>
      </w:tr>
    </w:tbl>
    <w:p w:rsidR="00324083" w:rsidRDefault="00324083">
      <w:pPr>
        <w:pStyle w:val="af0"/>
        <w:numPr>
          <w:ilvl w:val="0"/>
          <w:numId w:val="0"/>
        </w:numPr>
        <w:tabs>
          <w:tab w:val="left" w:pos="369"/>
        </w:tabs>
      </w:pPr>
    </w:p>
    <w:p w:rsidR="00324083" w:rsidRDefault="00324083">
      <w:pPr>
        <w:pStyle w:val="af0"/>
        <w:rPr>
          <w:rFonts w:hint="eastAsia"/>
        </w:rPr>
      </w:pPr>
      <w:r>
        <w:rPr>
          <w:rFonts w:hint="eastAsia"/>
        </w:rPr>
        <w:lastRenderedPageBreak/>
        <w:t xml:space="preserve">A-H </w:t>
      </w:r>
      <w:r>
        <w:rPr>
          <w:rFonts w:hint="eastAsia"/>
        </w:rPr>
        <w:t>规格</w:t>
      </w:r>
      <w:r>
        <w:rPr>
          <w:rFonts w:hint="eastAsia"/>
        </w:rPr>
        <w:t>160</w:t>
      </w:r>
      <w:r>
        <w:rPr>
          <w:rFonts w:hint="eastAsia"/>
        </w:rPr>
        <w:t>×</w:t>
      </w:r>
      <w:r>
        <w:rPr>
          <w:rFonts w:hint="eastAsia"/>
        </w:rPr>
        <w:t>80</w:t>
      </w:r>
      <w:r>
        <w:rPr>
          <w:rFonts w:hint="eastAsia"/>
        </w:rPr>
        <w:t>尺寸的仪表（</w:t>
      </w:r>
      <w:r>
        <w:t>mm</w:t>
      </w:r>
      <w:r>
        <w:rPr>
          <w:rFonts w:hint="eastAsia"/>
        </w:rPr>
        <w:t>）</w:t>
      </w:r>
    </w:p>
    <w:p w:rsidR="00324083" w:rsidRDefault="00324083">
      <w:pPr>
        <w:pStyle w:val="ab"/>
        <w:spacing w:before="0" w:after="0" w:line="240" w:lineRule="auto"/>
        <w:ind w:firstLine="0"/>
        <w:rPr>
          <w:rFonts w:hint="eastAsia"/>
        </w:rPr>
      </w:pPr>
      <w:r>
        <w:rPr>
          <w:rFonts w:hint="eastAsia"/>
        </w:rPr>
        <w:t>外形尺寸</w:t>
      </w:r>
    </w:p>
    <w:p w:rsidR="00324083" w:rsidRDefault="00341CDA">
      <w:pPr>
        <w:pStyle w:val="ab"/>
        <w:spacing w:before="0"/>
        <w:ind w:firstLine="0"/>
        <w:jc w:val="center"/>
        <w:rPr>
          <w:rFonts w:hint="eastAsia"/>
        </w:rPr>
      </w:pPr>
      <w:r>
        <w:rPr>
          <w:rFonts w:hint="eastAsia"/>
          <w:noProof/>
        </w:rPr>
        <w:drawing>
          <wp:inline distT="0" distB="0" distL="0" distR="0">
            <wp:extent cx="2428875" cy="1438275"/>
            <wp:effectExtent l="19050" t="0" r="9525" b="0"/>
            <wp:docPr id="9" name="图片 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1"/>
                    <pic:cNvPicPr>
                      <a:picLocks noChangeAspect="1" noChangeArrowheads="1"/>
                    </pic:cNvPicPr>
                  </pic:nvPicPr>
                  <pic:blipFill>
                    <a:blip r:embed="rId24">
                      <a:grayscl/>
                    </a:blip>
                    <a:srcRect/>
                    <a:stretch>
                      <a:fillRect/>
                    </a:stretch>
                  </pic:blipFill>
                  <pic:spPr bwMode="auto">
                    <a:xfrm>
                      <a:off x="0" y="0"/>
                      <a:ext cx="2428875" cy="1438275"/>
                    </a:xfrm>
                    <a:prstGeom prst="rect">
                      <a:avLst/>
                    </a:prstGeom>
                    <a:noFill/>
                    <a:ln w="9525">
                      <a:noFill/>
                      <a:miter lim="800000"/>
                      <a:headEnd/>
                      <a:tailEnd/>
                    </a:ln>
                  </pic:spPr>
                </pic:pic>
              </a:graphicData>
            </a:graphic>
          </wp:inline>
        </w:drawing>
      </w:r>
    </w:p>
    <w:p w:rsidR="00324083" w:rsidRDefault="00324083">
      <w:pPr>
        <w:pStyle w:val="ab"/>
        <w:spacing w:before="0" w:after="0" w:line="240" w:lineRule="auto"/>
        <w:ind w:firstLine="0"/>
        <w:rPr>
          <w:rFonts w:hint="eastAsia"/>
        </w:rPr>
      </w:pPr>
      <w:r>
        <w:rPr>
          <w:rFonts w:hint="eastAsia"/>
        </w:rPr>
        <w:t>开孔尺寸</w:t>
      </w:r>
    </w:p>
    <w:p w:rsidR="00324083" w:rsidRDefault="00341CDA">
      <w:pPr>
        <w:pStyle w:val="ab"/>
        <w:spacing w:before="60" w:after="60"/>
        <w:ind w:firstLine="0"/>
        <w:jc w:val="center"/>
        <w:rPr>
          <w:rFonts w:hint="eastAsia"/>
        </w:rPr>
      </w:pPr>
      <w:r>
        <w:rPr>
          <w:rFonts w:hint="eastAsia"/>
          <w:noProof/>
        </w:rPr>
        <w:drawing>
          <wp:inline distT="0" distB="0" distL="0" distR="0">
            <wp:extent cx="1419225" cy="381000"/>
            <wp:effectExtent l="19050" t="0" r="9525" b="0"/>
            <wp:docPr id="10" name="图片 10" descr="a-h开孔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h开孔尺寸"/>
                    <pic:cNvPicPr>
                      <a:picLocks noChangeAspect="1" noChangeArrowheads="1"/>
                    </pic:cNvPicPr>
                  </pic:nvPicPr>
                  <pic:blipFill>
                    <a:blip r:embed="rId25" cstate="print"/>
                    <a:srcRect/>
                    <a:stretch>
                      <a:fillRect/>
                    </a:stretch>
                  </pic:blipFill>
                  <pic:spPr bwMode="auto">
                    <a:xfrm>
                      <a:off x="0" y="0"/>
                      <a:ext cx="1419225" cy="381000"/>
                    </a:xfrm>
                    <a:prstGeom prst="rect">
                      <a:avLst/>
                    </a:prstGeom>
                    <a:noFill/>
                    <a:ln w="9525">
                      <a:noFill/>
                      <a:miter lim="800000"/>
                      <a:headEnd/>
                      <a:tailEnd/>
                    </a:ln>
                  </pic:spPr>
                </pic:pic>
              </a:graphicData>
            </a:graphic>
          </wp:inline>
        </w:drawing>
      </w:r>
    </w:p>
    <w:p w:rsidR="00324083" w:rsidRDefault="00324083">
      <w:pPr>
        <w:pStyle w:val="ab"/>
        <w:spacing w:before="0" w:after="0" w:line="240" w:lineRule="auto"/>
        <w:ind w:firstLine="0"/>
        <w:rPr>
          <w:rFonts w:hint="eastAsia"/>
        </w:rPr>
      </w:pPr>
      <w:r>
        <w:rPr>
          <w:rFonts w:hint="eastAsia"/>
        </w:rPr>
        <w:t>接线端子图</w:t>
      </w:r>
    </w:p>
    <w:p w:rsidR="00324083" w:rsidRDefault="00324083">
      <w:pPr>
        <w:pStyle w:val="ab"/>
        <w:spacing w:before="0" w:after="0" w:line="0" w:lineRule="atLeast"/>
        <w:ind w:firstLine="0"/>
      </w:pPr>
      <w:r>
        <w:rPr>
          <w:rFonts w:hint="eastAsia"/>
        </w:rPr>
        <w:t xml:space="preserve">  </w:t>
      </w:r>
      <w:r w:rsidR="00341CDA">
        <w:rPr>
          <w:rFonts w:hint="eastAsia"/>
          <w:noProof/>
        </w:rPr>
        <w:drawing>
          <wp:inline distT="0" distB="0" distL="0" distR="0">
            <wp:extent cx="2733675" cy="1200150"/>
            <wp:effectExtent l="19050" t="0" r="9525" b="0"/>
            <wp:docPr id="11" name="图片 11" descr="xsJ-16080接线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sJ-16080接线改"/>
                    <pic:cNvPicPr>
                      <a:picLocks noChangeAspect="1" noChangeArrowheads="1"/>
                    </pic:cNvPicPr>
                  </pic:nvPicPr>
                  <pic:blipFill>
                    <a:blip r:embed="rId26"/>
                    <a:srcRect/>
                    <a:stretch>
                      <a:fillRect/>
                    </a:stretch>
                  </pic:blipFill>
                  <pic:spPr bwMode="auto">
                    <a:xfrm>
                      <a:off x="0" y="0"/>
                      <a:ext cx="2733675" cy="1200150"/>
                    </a:xfrm>
                    <a:prstGeom prst="rect">
                      <a:avLst/>
                    </a:prstGeom>
                    <a:noFill/>
                    <a:ln w="9525">
                      <a:noFill/>
                      <a:miter lim="800000"/>
                      <a:headEnd/>
                      <a:tailEnd/>
                    </a:ln>
                  </pic:spPr>
                </pic:pic>
              </a:graphicData>
            </a:graphic>
          </wp:inline>
        </w:drawing>
      </w:r>
    </w:p>
    <w:p w:rsidR="00324083" w:rsidRDefault="00324083">
      <w:pPr>
        <w:pStyle w:val="af0"/>
        <w:rPr>
          <w:rFonts w:hint="eastAsia"/>
        </w:rPr>
      </w:pPr>
      <w:r>
        <w:br w:type="page"/>
      </w:r>
      <w:r>
        <w:rPr>
          <w:rFonts w:hint="eastAsia"/>
        </w:rPr>
        <w:lastRenderedPageBreak/>
        <w:t xml:space="preserve">A-S </w:t>
      </w:r>
      <w:r>
        <w:rPr>
          <w:rFonts w:hint="eastAsia"/>
        </w:rPr>
        <w:t>规格</w:t>
      </w:r>
      <w:r>
        <w:rPr>
          <w:rFonts w:hint="eastAsia"/>
        </w:rPr>
        <w:t>80</w:t>
      </w:r>
      <w:r>
        <w:rPr>
          <w:rFonts w:hint="eastAsia"/>
        </w:rPr>
        <w:t>×</w:t>
      </w:r>
      <w:r>
        <w:rPr>
          <w:rFonts w:hint="eastAsia"/>
        </w:rPr>
        <w:t>160</w:t>
      </w:r>
      <w:r>
        <w:rPr>
          <w:rFonts w:hint="eastAsia"/>
        </w:rPr>
        <w:t>尺寸的仪表（</w:t>
      </w:r>
      <w:r>
        <w:t>mm</w:t>
      </w:r>
      <w:r>
        <w:rPr>
          <w:rFonts w:hint="eastAsia"/>
        </w:rPr>
        <w:t>）</w:t>
      </w:r>
    </w:p>
    <w:p w:rsidR="00324083" w:rsidRDefault="00324083">
      <w:pPr>
        <w:pStyle w:val="ab"/>
        <w:spacing w:before="0" w:after="0" w:line="240" w:lineRule="auto"/>
        <w:ind w:firstLine="0"/>
      </w:pPr>
      <w:r>
        <w:rPr>
          <w:rFonts w:hint="eastAsia"/>
        </w:rPr>
        <w:t>外形尺寸</w:t>
      </w:r>
    </w:p>
    <w:p w:rsidR="00324083" w:rsidRDefault="00341CDA">
      <w:pPr>
        <w:pStyle w:val="ab"/>
        <w:spacing w:before="100" w:after="200"/>
        <w:ind w:firstLine="0"/>
        <w:jc w:val="center"/>
        <w:rPr>
          <w:rFonts w:hint="eastAsia"/>
        </w:rPr>
      </w:pPr>
      <w:r>
        <w:rPr>
          <w:rFonts w:hint="eastAsia"/>
          <w:noProof/>
        </w:rPr>
        <w:drawing>
          <wp:inline distT="0" distB="0" distL="0" distR="0">
            <wp:extent cx="2238375" cy="914400"/>
            <wp:effectExtent l="19050" t="0" r="9525" b="0"/>
            <wp:docPr id="12" name="图片 12" descr="xsJ8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sJ80160"/>
                    <pic:cNvPicPr>
                      <a:picLocks noChangeAspect="1" noChangeArrowheads="1"/>
                    </pic:cNvPicPr>
                  </pic:nvPicPr>
                  <pic:blipFill>
                    <a:blip r:embed="rId27" cstate="print"/>
                    <a:srcRect/>
                    <a:stretch>
                      <a:fillRect/>
                    </a:stretch>
                  </pic:blipFill>
                  <pic:spPr bwMode="auto">
                    <a:xfrm>
                      <a:off x="0" y="0"/>
                      <a:ext cx="2238375" cy="914400"/>
                    </a:xfrm>
                    <a:prstGeom prst="rect">
                      <a:avLst/>
                    </a:prstGeom>
                    <a:noFill/>
                    <a:ln w="9525">
                      <a:noFill/>
                      <a:miter lim="800000"/>
                      <a:headEnd/>
                      <a:tailEnd/>
                    </a:ln>
                  </pic:spPr>
                </pic:pic>
              </a:graphicData>
            </a:graphic>
          </wp:inline>
        </w:drawing>
      </w:r>
    </w:p>
    <w:tbl>
      <w:tblPr>
        <w:tblW w:w="0" w:type="auto"/>
        <w:tblLayout w:type="fixed"/>
        <w:tblLook w:val="0000"/>
      </w:tblPr>
      <w:tblGrid>
        <w:gridCol w:w="1235"/>
        <w:gridCol w:w="3515"/>
      </w:tblGrid>
      <w:tr w:rsidR="00324083">
        <w:trPr>
          <w:trHeight w:val="320"/>
        </w:trPr>
        <w:tc>
          <w:tcPr>
            <w:tcW w:w="1235" w:type="dxa"/>
          </w:tcPr>
          <w:p w:rsidR="00324083" w:rsidRDefault="00324083">
            <w:pPr>
              <w:pStyle w:val="ab"/>
              <w:spacing w:line="240" w:lineRule="auto"/>
              <w:ind w:firstLine="0"/>
              <w:rPr>
                <w:rFonts w:hint="eastAsia"/>
              </w:rPr>
            </w:pPr>
            <w:r>
              <w:rPr>
                <w:rFonts w:hint="eastAsia"/>
              </w:rPr>
              <w:t>开孔尺寸</w:t>
            </w:r>
          </w:p>
        </w:tc>
        <w:tc>
          <w:tcPr>
            <w:tcW w:w="3515" w:type="dxa"/>
          </w:tcPr>
          <w:p w:rsidR="00324083" w:rsidRDefault="00324083">
            <w:pPr>
              <w:pStyle w:val="ab"/>
              <w:spacing w:line="240" w:lineRule="auto"/>
              <w:ind w:firstLine="0"/>
              <w:rPr>
                <w:rFonts w:hint="eastAsia"/>
              </w:rPr>
            </w:pPr>
            <w:r>
              <w:rPr>
                <w:rFonts w:hint="eastAsia"/>
              </w:rPr>
              <w:t>接线端子图</w:t>
            </w:r>
          </w:p>
        </w:tc>
      </w:tr>
      <w:tr w:rsidR="00324083">
        <w:tc>
          <w:tcPr>
            <w:tcW w:w="1235" w:type="dxa"/>
          </w:tcPr>
          <w:p w:rsidR="00324083" w:rsidRDefault="00341CDA">
            <w:pPr>
              <w:pStyle w:val="ab"/>
              <w:spacing w:line="240" w:lineRule="auto"/>
              <w:ind w:firstLine="0"/>
            </w:pPr>
            <w:r>
              <w:rPr>
                <w:rFonts w:hint="eastAsia"/>
                <w:noProof/>
              </w:rPr>
              <w:drawing>
                <wp:inline distT="0" distB="0" distL="0" distR="0">
                  <wp:extent cx="552450" cy="1371600"/>
                  <wp:effectExtent l="19050" t="0" r="0" b="0"/>
                  <wp:docPr id="13" name="图片 13" descr="80160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0160开孔"/>
                          <pic:cNvPicPr>
                            <a:picLocks noChangeAspect="1" noChangeArrowheads="1"/>
                          </pic:cNvPicPr>
                        </pic:nvPicPr>
                        <pic:blipFill>
                          <a:blip r:embed="rId28" cstate="print"/>
                          <a:srcRect/>
                          <a:stretch>
                            <a:fillRect/>
                          </a:stretch>
                        </pic:blipFill>
                        <pic:spPr bwMode="auto">
                          <a:xfrm>
                            <a:off x="0" y="0"/>
                            <a:ext cx="552450" cy="1371600"/>
                          </a:xfrm>
                          <a:prstGeom prst="rect">
                            <a:avLst/>
                          </a:prstGeom>
                          <a:noFill/>
                          <a:ln w="9525">
                            <a:noFill/>
                            <a:miter lim="800000"/>
                            <a:headEnd/>
                            <a:tailEnd/>
                          </a:ln>
                        </pic:spPr>
                      </pic:pic>
                    </a:graphicData>
                  </a:graphic>
                </wp:inline>
              </w:drawing>
            </w:r>
          </w:p>
        </w:tc>
        <w:tc>
          <w:tcPr>
            <w:tcW w:w="3515" w:type="dxa"/>
          </w:tcPr>
          <w:p w:rsidR="00324083" w:rsidRDefault="00341CDA">
            <w:pPr>
              <w:pStyle w:val="ab"/>
              <w:spacing w:line="240" w:lineRule="auto"/>
              <w:ind w:firstLine="0"/>
              <w:rPr>
                <w:rFonts w:hint="eastAsia"/>
              </w:rPr>
            </w:pPr>
            <w:r>
              <w:rPr>
                <w:rFonts w:hint="eastAsia"/>
                <w:noProof/>
              </w:rPr>
              <w:drawing>
                <wp:inline distT="0" distB="0" distL="0" distR="0">
                  <wp:extent cx="2095500" cy="1419225"/>
                  <wp:effectExtent l="19050" t="0" r="0" b="0"/>
                  <wp:docPr id="14" name="图片 14" descr="xsJ80160接线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sJ80160接线改"/>
                          <pic:cNvPicPr>
                            <a:picLocks noChangeAspect="1" noChangeArrowheads="1"/>
                          </pic:cNvPicPr>
                        </pic:nvPicPr>
                        <pic:blipFill>
                          <a:blip r:embed="rId29"/>
                          <a:srcRect/>
                          <a:stretch>
                            <a:fillRect/>
                          </a:stretch>
                        </pic:blipFill>
                        <pic:spPr bwMode="auto">
                          <a:xfrm>
                            <a:off x="0" y="0"/>
                            <a:ext cx="2095500" cy="1419225"/>
                          </a:xfrm>
                          <a:prstGeom prst="rect">
                            <a:avLst/>
                          </a:prstGeom>
                          <a:noFill/>
                          <a:ln w="9525">
                            <a:noFill/>
                            <a:miter lim="800000"/>
                            <a:headEnd/>
                            <a:tailEnd/>
                          </a:ln>
                        </pic:spPr>
                      </pic:pic>
                    </a:graphicData>
                  </a:graphic>
                </wp:inline>
              </w:drawing>
            </w:r>
          </w:p>
        </w:tc>
      </w:tr>
    </w:tbl>
    <w:p w:rsidR="00324083" w:rsidRDefault="00324083">
      <w:pPr>
        <w:pStyle w:val="ab"/>
        <w:spacing w:before="0" w:after="0"/>
        <w:ind w:firstLine="0"/>
      </w:pPr>
    </w:p>
    <w:p w:rsidR="00324083" w:rsidRDefault="00324083">
      <w:pPr>
        <w:pStyle w:val="af0"/>
        <w:rPr>
          <w:rFonts w:hint="eastAsia"/>
        </w:rPr>
      </w:pPr>
      <w:r>
        <w:br w:type="page"/>
      </w:r>
      <w:r>
        <w:rPr>
          <w:rFonts w:hint="eastAsia"/>
        </w:rPr>
        <w:lastRenderedPageBreak/>
        <w:t xml:space="preserve">B-F </w:t>
      </w:r>
      <w:r>
        <w:rPr>
          <w:rFonts w:hint="eastAsia"/>
        </w:rPr>
        <w:t>规格</w:t>
      </w:r>
      <w:r>
        <w:rPr>
          <w:rFonts w:hint="eastAsia"/>
        </w:rPr>
        <w:t>96</w:t>
      </w:r>
      <w:r>
        <w:rPr>
          <w:rFonts w:hint="eastAsia"/>
        </w:rPr>
        <w:t>×</w:t>
      </w:r>
      <w:r>
        <w:rPr>
          <w:rFonts w:hint="eastAsia"/>
        </w:rPr>
        <w:t>96</w:t>
      </w:r>
      <w:r>
        <w:rPr>
          <w:rFonts w:hint="eastAsia"/>
        </w:rPr>
        <w:t>尺寸的仪表（</w:t>
      </w:r>
      <w:r>
        <w:t>mm</w:t>
      </w:r>
      <w:r>
        <w:rPr>
          <w:rFonts w:hint="eastAsia"/>
        </w:rPr>
        <w:t>）</w:t>
      </w:r>
    </w:p>
    <w:p w:rsidR="00324083" w:rsidRDefault="00324083">
      <w:pPr>
        <w:pStyle w:val="ab"/>
        <w:spacing w:before="0" w:after="0" w:line="240" w:lineRule="auto"/>
        <w:ind w:firstLine="0"/>
      </w:pPr>
      <w:r>
        <w:rPr>
          <w:rFonts w:hint="eastAsia"/>
        </w:rPr>
        <w:t>外形尺寸</w:t>
      </w:r>
    </w:p>
    <w:p w:rsidR="00324083" w:rsidRDefault="00324083">
      <w:pPr>
        <w:pStyle w:val="ab"/>
        <w:spacing w:line="0" w:lineRule="atLeast"/>
        <w:ind w:firstLine="0"/>
        <w:rPr>
          <w:rFonts w:hint="eastAsia"/>
        </w:rPr>
      </w:pPr>
      <w:r>
        <w:rPr>
          <w:rFonts w:hint="eastAsia"/>
        </w:rPr>
        <w:t xml:space="preserve">         </w:t>
      </w:r>
      <w:r w:rsidR="00341CDA">
        <w:rPr>
          <w:rFonts w:hint="eastAsia"/>
          <w:noProof/>
        </w:rPr>
        <w:drawing>
          <wp:inline distT="0" distB="0" distL="0" distR="0">
            <wp:extent cx="1933575" cy="1285875"/>
            <wp:effectExtent l="19050" t="0" r="9525" b="0"/>
            <wp:docPr id="15" name="图片 15" descr="xsH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sH9696"/>
                    <pic:cNvPicPr>
                      <a:picLocks noChangeAspect="1" noChangeArrowheads="1"/>
                    </pic:cNvPicPr>
                  </pic:nvPicPr>
                  <pic:blipFill>
                    <a:blip r:embed="rId30" cstate="print"/>
                    <a:srcRect/>
                    <a:stretch>
                      <a:fillRect/>
                    </a:stretch>
                  </pic:blipFill>
                  <pic:spPr bwMode="auto">
                    <a:xfrm>
                      <a:off x="0" y="0"/>
                      <a:ext cx="1933575" cy="1285875"/>
                    </a:xfrm>
                    <a:prstGeom prst="rect">
                      <a:avLst/>
                    </a:prstGeom>
                    <a:noFill/>
                    <a:ln w="9525">
                      <a:noFill/>
                      <a:miter lim="800000"/>
                      <a:headEnd/>
                      <a:tailEnd/>
                    </a:ln>
                  </pic:spPr>
                </pic:pic>
              </a:graphicData>
            </a:graphic>
          </wp:inline>
        </w:drawing>
      </w:r>
    </w:p>
    <w:p w:rsidR="00324083" w:rsidRDefault="00324083">
      <w:pPr>
        <w:pStyle w:val="ab"/>
        <w:spacing w:before="0" w:after="0" w:line="240" w:lineRule="exact"/>
        <w:ind w:firstLine="0"/>
        <w:rPr>
          <w:rFonts w:hint="eastAsia"/>
        </w:rPr>
      </w:pPr>
      <w:r>
        <w:rPr>
          <w:rFonts w:hint="eastAsia"/>
        </w:rPr>
        <w:t>开孔尺寸</w:t>
      </w:r>
    </w:p>
    <w:p w:rsidR="00324083" w:rsidRDefault="00324083">
      <w:pPr>
        <w:pStyle w:val="ab"/>
        <w:spacing w:line="0" w:lineRule="atLeast"/>
        <w:ind w:firstLine="0"/>
        <w:rPr>
          <w:rFonts w:hint="eastAsia"/>
        </w:rPr>
      </w:pPr>
      <w:r>
        <w:t xml:space="preserve">                      </w:t>
      </w:r>
      <w:r>
        <w:rPr>
          <w:rFonts w:hint="eastAsia"/>
        </w:rPr>
        <w:t xml:space="preserve"> </w:t>
      </w:r>
      <w:r w:rsidR="00341CDA">
        <w:rPr>
          <w:rFonts w:hint="eastAsia"/>
          <w:noProof/>
        </w:rPr>
        <w:drawing>
          <wp:inline distT="0" distB="0" distL="0" distR="0">
            <wp:extent cx="628650" cy="895350"/>
            <wp:effectExtent l="19050" t="0" r="0" b="0"/>
            <wp:docPr id="16" name="图片 16" descr="9696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696开孔"/>
                    <pic:cNvPicPr>
                      <a:picLocks noChangeAspect="1" noChangeArrowheads="1"/>
                    </pic:cNvPicPr>
                  </pic:nvPicPr>
                  <pic:blipFill>
                    <a:blip r:embed="rId31" cstate="print"/>
                    <a:srcRect/>
                    <a:stretch>
                      <a:fillRect/>
                    </a:stretch>
                  </pic:blipFill>
                  <pic:spPr bwMode="auto">
                    <a:xfrm>
                      <a:off x="0" y="0"/>
                      <a:ext cx="628650" cy="895350"/>
                    </a:xfrm>
                    <a:prstGeom prst="rect">
                      <a:avLst/>
                    </a:prstGeom>
                    <a:noFill/>
                    <a:ln w="9525">
                      <a:noFill/>
                      <a:miter lim="800000"/>
                      <a:headEnd/>
                      <a:tailEnd/>
                    </a:ln>
                  </pic:spPr>
                </pic:pic>
              </a:graphicData>
            </a:graphic>
          </wp:inline>
        </w:drawing>
      </w:r>
    </w:p>
    <w:p w:rsidR="00324083" w:rsidRDefault="00324083">
      <w:pPr>
        <w:pStyle w:val="ab"/>
        <w:spacing w:line="240" w:lineRule="auto"/>
        <w:ind w:firstLine="0"/>
        <w:rPr>
          <w:rFonts w:hint="eastAsia"/>
        </w:rPr>
      </w:pPr>
      <w:r>
        <w:rPr>
          <w:rFonts w:hint="eastAsia"/>
        </w:rPr>
        <w:t>接线端子图</w:t>
      </w:r>
    </w:p>
    <w:p w:rsidR="00324083" w:rsidRDefault="00341CDA">
      <w:pPr>
        <w:pStyle w:val="ab"/>
        <w:spacing w:before="0" w:after="0"/>
        <w:ind w:firstLine="0"/>
      </w:pPr>
      <w:r>
        <w:rPr>
          <w:noProof/>
        </w:rPr>
        <w:drawing>
          <wp:inline distT="0" distB="0" distL="0" distR="0">
            <wp:extent cx="2886075" cy="990600"/>
            <wp:effectExtent l="19050" t="0" r="9525" b="0"/>
            <wp:docPr id="17" name="图片 17" descr="xsH9696接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sH9696接线"/>
                    <pic:cNvPicPr>
                      <a:picLocks noChangeAspect="1" noChangeArrowheads="1"/>
                    </pic:cNvPicPr>
                  </pic:nvPicPr>
                  <pic:blipFill>
                    <a:blip r:embed="rId32"/>
                    <a:srcRect/>
                    <a:stretch>
                      <a:fillRect/>
                    </a:stretch>
                  </pic:blipFill>
                  <pic:spPr bwMode="auto">
                    <a:xfrm>
                      <a:off x="0" y="0"/>
                      <a:ext cx="2886075" cy="990600"/>
                    </a:xfrm>
                    <a:prstGeom prst="rect">
                      <a:avLst/>
                    </a:prstGeom>
                    <a:noFill/>
                    <a:ln w="9525">
                      <a:noFill/>
                      <a:miter lim="800000"/>
                      <a:headEnd/>
                      <a:tailEnd/>
                    </a:ln>
                  </pic:spPr>
                </pic:pic>
              </a:graphicData>
            </a:graphic>
          </wp:inline>
        </w:drawing>
      </w:r>
    </w:p>
    <w:p w:rsidR="00324083" w:rsidRDefault="00324083">
      <w:pPr>
        <w:pStyle w:val="af0"/>
        <w:rPr>
          <w:rFonts w:hint="eastAsia"/>
        </w:rPr>
      </w:pPr>
      <w:r>
        <w:br w:type="page"/>
      </w:r>
      <w:r>
        <w:rPr>
          <w:rFonts w:hint="eastAsia"/>
        </w:rPr>
        <w:lastRenderedPageBreak/>
        <w:t xml:space="preserve">C-H </w:t>
      </w:r>
      <w:r>
        <w:rPr>
          <w:rFonts w:hint="eastAsia"/>
        </w:rPr>
        <w:t>规格</w:t>
      </w:r>
      <w:r>
        <w:rPr>
          <w:rFonts w:hint="eastAsia"/>
        </w:rPr>
        <w:t>96</w:t>
      </w:r>
      <w:r>
        <w:rPr>
          <w:rFonts w:hint="eastAsia"/>
        </w:rPr>
        <w:t>×</w:t>
      </w:r>
      <w:r>
        <w:rPr>
          <w:rFonts w:hint="eastAsia"/>
        </w:rPr>
        <w:t>48</w:t>
      </w:r>
      <w:r>
        <w:rPr>
          <w:rFonts w:hint="eastAsia"/>
        </w:rPr>
        <w:t>尺寸的仪表（</w:t>
      </w:r>
      <w:r>
        <w:t>mm</w:t>
      </w:r>
      <w:r>
        <w:rPr>
          <w:rFonts w:hint="eastAsia"/>
        </w:rPr>
        <w:t>）</w:t>
      </w:r>
    </w:p>
    <w:p w:rsidR="00324083" w:rsidRDefault="00324083">
      <w:pPr>
        <w:pStyle w:val="ab"/>
        <w:spacing w:before="0" w:after="0" w:line="240" w:lineRule="auto"/>
        <w:ind w:firstLine="0"/>
      </w:pPr>
      <w:r>
        <w:rPr>
          <w:rFonts w:hint="eastAsia"/>
        </w:rPr>
        <w:t>外形尺寸</w:t>
      </w:r>
    </w:p>
    <w:p w:rsidR="00324083" w:rsidRDefault="00324083">
      <w:pPr>
        <w:pStyle w:val="ab"/>
        <w:ind w:firstLine="0"/>
        <w:rPr>
          <w:rFonts w:hint="eastAsia"/>
        </w:rPr>
      </w:pPr>
      <w:r>
        <w:rPr>
          <w:rFonts w:hint="eastAsia"/>
        </w:rPr>
        <w:t xml:space="preserve">           </w:t>
      </w:r>
      <w:r w:rsidR="00341CDA">
        <w:rPr>
          <w:rFonts w:hint="eastAsia"/>
          <w:noProof/>
        </w:rPr>
        <w:drawing>
          <wp:inline distT="0" distB="0" distL="0" distR="0">
            <wp:extent cx="1752600" cy="1066800"/>
            <wp:effectExtent l="19050" t="0" r="0" b="0"/>
            <wp:docPr id="18" name="图片 18" descr="xsJ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sJ9648"/>
                    <pic:cNvPicPr>
                      <a:picLocks noChangeAspect="1" noChangeArrowheads="1"/>
                    </pic:cNvPicPr>
                  </pic:nvPicPr>
                  <pic:blipFill>
                    <a:blip r:embed="rId33" cstate="print"/>
                    <a:srcRect/>
                    <a:stretch>
                      <a:fillRect/>
                    </a:stretch>
                  </pic:blipFill>
                  <pic:spPr bwMode="auto">
                    <a:xfrm>
                      <a:off x="0" y="0"/>
                      <a:ext cx="1752600" cy="1066800"/>
                    </a:xfrm>
                    <a:prstGeom prst="rect">
                      <a:avLst/>
                    </a:prstGeom>
                    <a:noFill/>
                    <a:ln w="9525">
                      <a:noFill/>
                      <a:miter lim="800000"/>
                      <a:headEnd/>
                      <a:tailEnd/>
                    </a:ln>
                  </pic:spPr>
                </pic:pic>
              </a:graphicData>
            </a:graphic>
          </wp:inline>
        </w:drawing>
      </w:r>
    </w:p>
    <w:p w:rsidR="00324083" w:rsidRDefault="00324083">
      <w:pPr>
        <w:pStyle w:val="ab"/>
        <w:spacing w:line="240" w:lineRule="auto"/>
        <w:ind w:firstLine="0"/>
        <w:rPr>
          <w:rFonts w:hint="eastAsia"/>
        </w:rPr>
      </w:pPr>
      <w:r>
        <w:rPr>
          <w:rFonts w:hint="eastAsia"/>
        </w:rPr>
        <w:t>开孔尺寸</w:t>
      </w:r>
    </w:p>
    <w:p w:rsidR="00324083" w:rsidRDefault="00324083">
      <w:pPr>
        <w:pStyle w:val="ab"/>
        <w:spacing w:before="60" w:after="0"/>
        <w:ind w:firstLine="0"/>
        <w:rPr>
          <w:rFonts w:hint="eastAsia"/>
        </w:rPr>
      </w:pPr>
      <w:r>
        <w:rPr>
          <w:rFonts w:hint="eastAsia"/>
        </w:rPr>
        <w:t xml:space="preserve">                   </w:t>
      </w:r>
      <w:r w:rsidR="00341CDA">
        <w:rPr>
          <w:rFonts w:hint="eastAsia"/>
          <w:noProof/>
        </w:rPr>
        <w:drawing>
          <wp:inline distT="0" distB="0" distL="0" distR="0">
            <wp:extent cx="1000125" cy="266700"/>
            <wp:effectExtent l="19050" t="0" r="9525" b="0"/>
            <wp:docPr id="19" name="图片 19" descr="xst-c-h9648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st-c-h9648开孔"/>
                    <pic:cNvPicPr>
                      <a:picLocks noChangeAspect="1" noChangeArrowheads="1"/>
                    </pic:cNvPicPr>
                  </pic:nvPicPr>
                  <pic:blipFill>
                    <a:blip r:embed="rId34" cstate="print"/>
                    <a:srcRect/>
                    <a:stretch>
                      <a:fillRect/>
                    </a:stretch>
                  </pic:blipFill>
                  <pic:spPr bwMode="auto">
                    <a:xfrm>
                      <a:off x="0" y="0"/>
                      <a:ext cx="1000125" cy="266700"/>
                    </a:xfrm>
                    <a:prstGeom prst="rect">
                      <a:avLst/>
                    </a:prstGeom>
                    <a:noFill/>
                    <a:ln w="9525">
                      <a:noFill/>
                      <a:miter lim="800000"/>
                      <a:headEnd/>
                      <a:tailEnd/>
                    </a:ln>
                  </pic:spPr>
                </pic:pic>
              </a:graphicData>
            </a:graphic>
          </wp:inline>
        </w:drawing>
      </w:r>
    </w:p>
    <w:p w:rsidR="00324083" w:rsidRDefault="00324083">
      <w:pPr>
        <w:pStyle w:val="ab"/>
        <w:spacing w:after="0" w:line="240" w:lineRule="auto"/>
        <w:ind w:firstLine="0"/>
        <w:rPr>
          <w:rFonts w:hint="eastAsia"/>
        </w:rPr>
      </w:pPr>
      <w:r>
        <w:rPr>
          <w:rFonts w:hint="eastAsia"/>
        </w:rPr>
        <w:t>接线端子图</w:t>
      </w:r>
    </w:p>
    <w:p w:rsidR="00324083" w:rsidRDefault="00324083">
      <w:pPr>
        <w:pStyle w:val="af0"/>
        <w:numPr>
          <w:ilvl w:val="0"/>
          <w:numId w:val="0"/>
        </w:numPr>
        <w:tabs>
          <w:tab w:val="left" w:pos="369"/>
        </w:tabs>
        <w:spacing w:line="240" w:lineRule="atLeast"/>
        <w:rPr>
          <w:rFonts w:hint="eastAsia"/>
        </w:rPr>
      </w:pPr>
      <w:r>
        <w:rPr>
          <w:rFonts w:hint="eastAsia"/>
        </w:rPr>
        <w:t xml:space="preserve">       </w:t>
      </w:r>
      <w:r w:rsidR="00341CDA">
        <w:rPr>
          <w:rFonts w:hint="eastAsia"/>
          <w:noProof/>
        </w:rPr>
        <w:drawing>
          <wp:inline distT="0" distB="0" distL="0" distR="0">
            <wp:extent cx="2143125" cy="1514475"/>
            <wp:effectExtent l="19050" t="0" r="9525" b="0"/>
            <wp:docPr id="20" name="图片 20" descr="xsJ9648接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sJ9648接线"/>
                    <pic:cNvPicPr>
                      <a:picLocks noChangeAspect="1" noChangeArrowheads="1"/>
                    </pic:cNvPicPr>
                  </pic:nvPicPr>
                  <pic:blipFill>
                    <a:blip r:embed="rId35"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324083" w:rsidRDefault="00324083">
      <w:pPr>
        <w:pStyle w:val="ae"/>
        <w:spacing w:line="240" w:lineRule="atLeast"/>
        <w:sectPr w:rsidR="00324083">
          <w:headerReference w:type="even" r:id="rId36"/>
          <w:headerReference w:type="default" r:id="rId37"/>
          <w:pgSz w:w="5965" w:h="8392"/>
          <w:pgMar w:top="1021" w:right="680" w:bottom="567" w:left="680" w:header="567" w:footer="567" w:gutter="57"/>
          <w:cols w:space="720"/>
          <w:docGrid w:type="lines" w:linePitch="312"/>
        </w:sectPr>
      </w:pPr>
    </w:p>
    <w:p w:rsidR="00324083" w:rsidRDefault="00324083">
      <w:pPr>
        <w:pStyle w:val="af1"/>
        <w:numPr>
          <w:ilvl w:val="0"/>
          <w:numId w:val="0"/>
        </w:numPr>
        <w:tabs>
          <w:tab w:val="left" w:pos="360"/>
        </w:tabs>
        <w:rPr>
          <w:rFonts w:hint="eastAsia"/>
        </w:rPr>
      </w:pPr>
      <w:r>
        <w:rPr>
          <w:rFonts w:hint="eastAsia"/>
        </w:rPr>
        <w:lastRenderedPageBreak/>
        <w:t>5</w:t>
      </w:r>
      <w:r>
        <w:rPr>
          <w:rFonts w:hint="eastAsia"/>
        </w:rPr>
        <w:t>、参数一览表</w:t>
      </w:r>
    </w:p>
    <w:p w:rsidR="00324083" w:rsidRDefault="00324083">
      <w:pPr>
        <w:pStyle w:val="ab"/>
        <w:spacing w:line="240" w:lineRule="exact"/>
        <w:rPr>
          <w:rFonts w:hint="eastAsia"/>
        </w:rPr>
      </w:pPr>
      <w:r>
        <w:rPr>
          <w:rFonts w:hint="eastAsia"/>
        </w:rPr>
        <w:t>该表列出了仪表的基本参数和与选配件相关的参数，与选配件相关的参数只有该台仪表有相应的选配件时才会出现。</w:t>
      </w:r>
    </w:p>
    <w:p w:rsidR="00324083" w:rsidRDefault="00324083">
      <w:pPr>
        <w:pStyle w:val="ab"/>
        <w:spacing w:line="240" w:lineRule="exact"/>
        <w:rPr>
          <w:rFonts w:hint="eastAsia"/>
        </w:rPr>
      </w:pPr>
      <w:r>
        <w:rPr>
          <w:rFonts w:hint="eastAsia"/>
        </w:rPr>
        <w:t>“说明”一栏是该参数在本说明书的章节。</w:t>
      </w:r>
    </w:p>
    <w:p w:rsidR="00324083" w:rsidRDefault="00324083">
      <w:pPr>
        <w:pStyle w:val="ab"/>
        <w:spacing w:line="240" w:lineRule="exact"/>
        <w:rPr>
          <w:rFonts w:hint="eastAsia"/>
        </w:rPr>
      </w:pPr>
      <w:r>
        <w:rPr>
          <w:rFonts w:hint="eastAsia"/>
        </w:rPr>
        <w:t>“地址”</w:t>
      </w:r>
      <w:r>
        <w:rPr>
          <w:rFonts w:hint="eastAsia"/>
        </w:rPr>
        <w:t xml:space="preserve"> </w:t>
      </w:r>
      <w:r>
        <w:rPr>
          <w:rFonts w:hint="eastAsia"/>
        </w:rPr>
        <w:t>一栏是计算机读或设置该参数时的地址。无通讯功能的仪表与此无关。</w:t>
      </w:r>
    </w:p>
    <w:p w:rsidR="00324083" w:rsidRDefault="00324083">
      <w:pPr>
        <w:pStyle w:val="ab"/>
        <w:spacing w:line="240" w:lineRule="exact"/>
        <w:rPr>
          <w:rFonts w:hint="eastAsia"/>
        </w:rPr>
      </w:pPr>
      <w:r>
        <w:rPr>
          <w:rFonts w:hint="eastAsia"/>
        </w:rPr>
        <w:t>“取值范围”一栏是该参数的设置范围以及用符号表示的参数内容与数值的关系。</w:t>
      </w:r>
      <w:r>
        <w:t xml:space="preserve"> </w:t>
      </w:r>
      <w:r>
        <w:rPr>
          <w:rFonts w:hint="eastAsia"/>
        </w:rPr>
        <w:t>无通讯功能的仪表与此无关。</w:t>
      </w:r>
    </w:p>
    <w:p w:rsidR="00324083" w:rsidRDefault="00324083">
      <w:pPr>
        <w:pStyle w:val="af0"/>
        <w:spacing w:before="100" w:after="100"/>
        <w:rPr>
          <w:rFonts w:hint="eastAsia"/>
        </w:rPr>
      </w:pPr>
      <w:r>
        <w:rPr>
          <w:rFonts w:hint="eastAsia"/>
        </w:rPr>
        <w:t>第</w:t>
      </w:r>
      <w:r>
        <w:rPr>
          <w:rFonts w:hint="eastAsia"/>
        </w:rPr>
        <w:t>1</w:t>
      </w:r>
      <w:r>
        <w:rPr>
          <w:rFonts w:hint="eastAsia"/>
        </w:rPr>
        <w:t>组参数</w:t>
      </w:r>
      <w:r>
        <w:rPr>
          <w:rFonts w:hint="eastAsia"/>
        </w:rPr>
        <w:t xml:space="preserve">    </w:t>
      </w:r>
      <w:r>
        <w:rPr>
          <w:rFonts w:hint="eastAsia"/>
        </w:rPr>
        <w:t>报警设定值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616"/>
        <w:gridCol w:w="1694"/>
        <w:gridCol w:w="476"/>
        <w:gridCol w:w="881"/>
        <w:gridCol w:w="507"/>
      </w:tblGrid>
      <w:tr w:rsidR="00324083">
        <w:trPr>
          <w:trHeight w:hRule="exact" w:val="320"/>
          <w:jc w:val="center"/>
        </w:trPr>
        <w:tc>
          <w:tcPr>
            <w:tcW w:w="663"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616"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694"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76"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881"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63"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1" name="图片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 name="图片 2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 name="图片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 name="图片 2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616" w:type="dxa"/>
            <w:vAlign w:val="center"/>
          </w:tcPr>
          <w:p w:rsidR="00324083" w:rsidRDefault="00324083">
            <w:pPr>
              <w:pStyle w:val="af0"/>
              <w:numPr>
                <w:ilvl w:val="0"/>
                <w:numId w:val="0"/>
              </w:numPr>
              <w:tabs>
                <w:tab w:val="left" w:pos="369"/>
              </w:tabs>
              <w:jc w:val="center"/>
              <w:rPr>
                <w:rFonts w:hint="eastAsia"/>
              </w:rPr>
            </w:pPr>
            <w:r>
              <w:rPr>
                <w:rFonts w:hint="eastAsia"/>
              </w:rPr>
              <w:t>AL1H</w:t>
            </w:r>
          </w:p>
        </w:tc>
        <w:tc>
          <w:tcPr>
            <w:tcW w:w="1694" w:type="dxa"/>
            <w:vAlign w:val="center"/>
          </w:tcPr>
          <w:p w:rsidR="00324083" w:rsidRDefault="00324083">
            <w:pPr>
              <w:pStyle w:val="af0"/>
              <w:numPr>
                <w:ilvl w:val="0"/>
                <w:numId w:val="0"/>
              </w:numPr>
              <w:tabs>
                <w:tab w:val="left" w:pos="369"/>
              </w:tabs>
              <w:jc w:val="center"/>
              <w:rPr>
                <w:rFonts w:hint="eastAsia"/>
                <w:spacing w:val="-6"/>
              </w:rPr>
            </w:pPr>
            <w:r>
              <w:rPr>
                <w:rFonts w:hint="eastAsia"/>
                <w:spacing w:val="-6"/>
              </w:rPr>
              <w:t>预置输出①</w:t>
            </w:r>
            <w:r>
              <w:rPr>
                <w:rFonts w:hint="eastAsia"/>
                <w:spacing w:val="-6"/>
              </w:rPr>
              <w:t xml:space="preserve"> </w:t>
            </w:r>
            <w:r>
              <w:rPr>
                <w:rFonts w:hint="eastAsia"/>
                <w:spacing w:val="-6"/>
              </w:rPr>
              <w:t>的高</w:t>
            </w:r>
            <w:r>
              <w:rPr>
                <w:rFonts w:hint="eastAsia"/>
                <w:spacing w:val="-6"/>
              </w:rPr>
              <w:t>4</w:t>
            </w:r>
            <w:r>
              <w:rPr>
                <w:rFonts w:hint="eastAsia"/>
                <w:spacing w:val="-6"/>
              </w:rPr>
              <w:t>位设定</w:t>
            </w:r>
          </w:p>
        </w:tc>
        <w:tc>
          <w:tcPr>
            <w:tcW w:w="476" w:type="dxa"/>
            <w:vAlign w:val="center"/>
          </w:tcPr>
          <w:p w:rsidR="00324083" w:rsidRDefault="00324083">
            <w:pPr>
              <w:pStyle w:val="af0"/>
              <w:numPr>
                <w:ilvl w:val="0"/>
                <w:numId w:val="0"/>
              </w:numPr>
              <w:tabs>
                <w:tab w:val="left" w:pos="369"/>
              </w:tabs>
              <w:jc w:val="center"/>
              <w:rPr>
                <w:rFonts w:hint="eastAsia"/>
              </w:rPr>
            </w:pPr>
            <w:r>
              <w:rPr>
                <w:rFonts w:hint="eastAsia"/>
              </w:rPr>
              <w:t>00H</w:t>
            </w:r>
          </w:p>
        </w:tc>
        <w:tc>
          <w:tcPr>
            <w:tcW w:w="881"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blPrEx>
          <w:tblCellMar>
            <w:left w:w="108" w:type="dxa"/>
            <w:right w:w="108" w:type="dxa"/>
          </w:tblCellMar>
        </w:tblPrEx>
        <w:trPr>
          <w:trHeight w:val="442"/>
          <w:jc w:val="center"/>
        </w:trPr>
        <w:tc>
          <w:tcPr>
            <w:tcW w:w="663"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5" name="图片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6" name="图片 2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7" name="图片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8" name="图片 2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616" w:type="dxa"/>
            <w:vAlign w:val="center"/>
          </w:tcPr>
          <w:p w:rsidR="00324083" w:rsidRDefault="00324083">
            <w:pPr>
              <w:pStyle w:val="af0"/>
              <w:numPr>
                <w:ilvl w:val="0"/>
                <w:numId w:val="0"/>
              </w:numPr>
              <w:tabs>
                <w:tab w:val="left" w:pos="369"/>
              </w:tabs>
              <w:jc w:val="center"/>
              <w:rPr>
                <w:rFonts w:hint="eastAsia"/>
              </w:rPr>
            </w:pPr>
            <w:r>
              <w:rPr>
                <w:rFonts w:hint="eastAsia"/>
              </w:rPr>
              <w:t>AL1L</w:t>
            </w:r>
          </w:p>
        </w:tc>
        <w:tc>
          <w:tcPr>
            <w:tcW w:w="1694" w:type="dxa"/>
            <w:vAlign w:val="center"/>
          </w:tcPr>
          <w:p w:rsidR="00324083" w:rsidRDefault="00324083">
            <w:pPr>
              <w:pStyle w:val="af0"/>
              <w:numPr>
                <w:ilvl w:val="0"/>
                <w:numId w:val="0"/>
              </w:numPr>
              <w:tabs>
                <w:tab w:val="left" w:pos="369"/>
              </w:tabs>
              <w:spacing w:before="40" w:after="40"/>
              <w:rPr>
                <w:rFonts w:hint="eastAsia"/>
              </w:rPr>
            </w:pPr>
            <w:r>
              <w:rPr>
                <w:rFonts w:hint="eastAsia"/>
              </w:rPr>
              <w:t>预置输出①</w:t>
            </w:r>
            <w:r>
              <w:rPr>
                <w:rFonts w:hint="eastAsia"/>
              </w:rPr>
              <w:t xml:space="preserve"> </w:t>
            </w:r>
            <w:r>
              <w:rPr>
                <w:rFonts w:hint="eastAsia"/>
              </w:rPr>
              <w:t>的低</w:t>
            </w:r>
            <w:r>
              <w:rPr>
                <w:rFonts w:hint="eastAsia"/>
              </w:rPr>
              <w:t>4</w:t>
            </w:r>
            <w:r>
              <w:rPr>
                <w:rFonts w:hint="eastAsia"/>
              </w:rPr>
              <w:t>位设定或瞬时流量报警①</w:t>
            </w:r>
            <w:r>
              <w:rPr>
                <w:rFonts w:hint="eastAsia"/>
              </w:rPr>
              <w:t xml:space="preserve"> </w:t>
            </w:r>
            <w:r>
              <w:rPr>
                <w:rFonts w:hint="eastAsia"/>
              </w:rPr>
              <w:t>设定</w:t>
            </w:r>
          </w:p>
        </w:tc>
        <w:tc>
          <w:tcPr>
            <w:tcW w:w="476" w:type="dxa"/>
            <w:vAlign w:val="center"/>
          </w:tcPr>
          <w:p w:rsidR="00324083" w:rsidRDefault="00324083">
            <w:pPr>
              <w:pStyle w:val="af0"/>
              <w:numPr>
                <w:ilvl w:val="0"/>
                <w:numId w:val="0"/>
              </w:numPr>
              <w:tabs>
                <w:tab w:val="left" w:pos="369"/>
              </w:tabs>
              <w:rPr>
                <w:rFonts w:hint="eastAsia"/>
                <w:position w:val="-4"/>
              </w:rPr>
            </w:pPr>
            <w:r>
              <w:rPr>
                <w:rFonts w:hint="eastAsia"/>
              </w:rPr>
              <w:t>01H</w:t>
            </w:r>
          </w:p>
        </w:tc>
        <w:tc>
          <w:tcPr>
            <w:tcW w:w="881"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blPrEx>
          <w:tblCellMar>
            <w:left w:w="108" w:type="dxa"/>
            <w:right w:w="108" w:type="dxa"/>
          </w:tblCellMar>
        </w:tblPrEx>
        <w:trPr>
          <w:trHeight w:hRule="exact" w:val="320"/>
          <w:jc w:val="center"/>
        </w:trPr>
        <w:tc>
          <w:tcPr>
            <w:tcW w:w="663"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9" name="图片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0" name="图片 3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1" name="图片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 name="图片 3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616" w:type="dxa"/>
            <w:vAlign w:val="center"/>
          </w:tcPr>
          <w:p w:rsidR="00324083" w:rsidRDefault="00324083">
            <w:pPr>
              <w:pStyle w:val="af0"/>
              <w:numPr>
                <w:ilvl w:val="0"/>
                <w:numId w:val="0"/>
              </w:numPr>
              <w:tabs>
                <w:tab w:val="left" w:pos="369"/>
              </w:tabs>
              <w:jc w:val="center"/>
              <w:rPr>
                <w:rFonts w:hint="eastAsia"/>
              </w:rPr>
            </w:pPr>
            <w:r>
              <w:rPr>
                <w:rFonts w:hint="eastAsia"/>
              </w:rPr>
              <w:t>AL2H</w:t>
            </w:r>
          </w:p>
        </w:tc>
        <w:tc>
          <w:tcPr>
            <w:tcW w:w="1694" w:type="dxa"/>
            <w:vAlign w:val="center"/>
          </w:tcPr>
          <w:p w:rsidR="00324083" w:rsidRDefault="00324083">
            <w:pPr>
              <w:pStyle w:val="af0"/>
              <w:numPr>
                <w:ilvl w:val="0"/>
                <w:numId w:val="0"/>
              </w:numPr>
              <w:tabs>
                <w:tab w:val="left" w:pos="369"/>
              </w:tabs>
              <w:rPr>
                <w:rFonts w:hint="eastAsia"/>
                <w:spacing w:val="-16"/>
              </w:rPr>
            </w:pPr>
            <w:r>
              <w:rPr>
                <w:rFonts w:hint="eastAsia"/>
                <w:spacing w:val="-16"/>
              </w:rPr>
              <w:t>预置输出②的高</w:t>
            </w:r>
            <w:r>
              <w:rPr>
                <w:rFonts w:hint="eastAsia"/>
                <w:spacing w:val="-16"/>
              </w:rPr>
              <w:t>4</w:t>
            </w:r>
            <w:r>
              <w:rPr>
                <w:rFonts w:hint="eastAsia"/>
                <w:spacing w:val="-16"/>
              </w:rPr>
              <w:t>位设定</w:t>
            </w:r>
          </w:p>
        </w:tc>
        <w:tc>
          <w:tcPr>
            <w:tcW w:w="476" w:type="dxa"/>
            <w:vAlign w:val="center"/>
          </w:tcPr>
          <w:p w:rsidR="00324083" w:rsidRDefault="00324083">
            <w:pPr>
              <w:pStyle w:val="af0"/>
              <w:numPr>
                <w:ilvl w:val="0"/>
                <w:numId w:val="0"/>
              </w:numPr>
              <w:tabs>
                <w:tab w:val="left" w:pos="369"/>
              </w:tabs>
              <w:rPr>
                <w:rFonts w:hint="eastAsia"/>
                <w:position w:val="-4"/>
              </w:rPr>
            </w:pPr>
            <w:r>
              <w:rPr>
                <w:rFonts w:hint="eastAsia"/>
              </w:rPr>
              <w:t>02H</w:t>
            </w:r>
          </w:p>
        </w:tc>
        <w:tc>
          <w:tcPr>
            <w:tcW w:w="881"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blPrEx>
          <w:tblCellMar>
            <w:left w:w="108" w:type="dxa"/>
            <w:right w:w="108" w:type="dxa"/>
          </w:tblCellMar>
        </w:tblPrEx>
        <w:trPr>
          <w:trHeight w:val="492"/>
          <w:jc w:val="center"/>
        </w:trPr>
        <w:tc>
          <w:tcPr>
            <w:tcW w:w="663"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33" name="图片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 name="图片 3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 name="图片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 name="图片 3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616" w:type="dxa"/>
            <w:vAlign w:val="center"/>
          </w:tcPr>
          <w:p w:rsidR="00324083" w:rsidRDefault="00324083">
            <w:pPr>
              <w:pStyle w:val="af0"/>
              <w:numPr>
                <w:ilvl w:val="0"/>
                <w:numId w:val="0"/>
              </w:numPr>
              <w:tabs>
                <w:tab w:val="left" w:pos="369"/>
              </w:tabs>
              <w:jc w:val="center"/>
              <w:rPr>
                <w:rFonts w:hint="eastAsia"/>
              </w:rPr>
            </w:pPr>
            <w:r>
              <w:rPr>
                <w:rFonts w:hint="eastAsia"/>
              </w:rPr>
              <w:t>AL2L</w:t>
            </w:r>
          </w:p>
        </w:tc>
        <w:tc>
          <w:tcPr>
            <w:tcW w:w="1694" w:type="dxa"/>
            <w:vAlign w:val="center"/>
          </w:tcPr>
          <w:p w:rsidR="00324083" w:rsidRDefault="00324083">
            <w:pPr>
              <w:pStyle w:val="af0"/>
              <w:numPr>
                <w:ilvl w:val="0"/>
                <w:numId w:val="0"/>
              </w:numPr>
              <w:tabs>
                <w:tab w:val="left" w:pos="369"/>
              </w:tabs>
              <w:spacing w:before="40" w:after="40"/>
              <w:rPr>
                <w:rFonts w:hint="eastAsia"/>
              </w:rPr>
            </w:pPr>
            <w:r>
              <w:rPr>
                <w:rFonts w:hint="eastAsia"/>
              </w:rPr>
              <w:t>预置输出②</w:t>
            </w:r>
            <w:r>
              <w:rPr>
                <w:rFonts w:hint="eastAsia"/>
              </w:rPr>
              <w:t xml:space="preserve"> </w:t>
            </w:r>
            <w:r>
              <w:rPr>
                <w:rFonts w:hint="eastAsia"/>
              </w:rPr>
              <w:t>的低</w:t>
            </w:r>
            <w:r>
              <w:rPr>
                <w:rFonts w:hint="eastAsia"/>
              </w:rPr>
              <w:t>4</w:t>
            </w:r>
            <w:r>
              <w:rPr>
                <w:rFonts w:hint="eastAsia"/>
              </w:rPr>
              <w:t>位设定或瞬时流量报警②</w:t>
            </w:r>
            <w:r>
              <w:t xml:space="preserve"> </w:t>
            </w:r>
            <w:r>
              <w:rPr>
                <w:rFonts w:hint="eastAsia"/>
              </w:rPr>
              <w:t>设定</w:t>
            </w:r>
          </w:p>
        </w:tc>
        <w:tc>
          <w:tcPr>
            <w:tcW w:w="476" w:type="dxa"/>
            <w:vAlign w:val="center"/>
          </w:tcPr>
          <w:p w:rsidR="00324083" w:rsidRDefault="00324083">
            <w:pPr>
              <w:pStyle w:val="af0"/>
              <w:numPr>
                <w:ilvl w:val="0"/>
                <w:numId w:val="0"/>
              </w:numPr>
              <w:tabs>
                <w:tab w:val="left" w:pos="369"/>
              </w:tabs>
              <w:rPr>
                <w:rFonts w:hint="eastAsia"/>
                <w:position w:val="-4"/>
              </w:rPr>
            </w:pPr>
            <w:r>
              <w:rPr>
                <w:rFonts w:hint="eastAsia"/>
              </w:rPr>
              <w:t>03H</w:t>
            </w:r>
          </w:p>
        </w:tc>
        <w:tc>
          <w:tcPr>
            <w:tcW w:w="881"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bl>
    <w:p w:rsidR="00324083" w:rsidRDefault="00324083">
      <w:pPr>
        <w:pStyle w:val="af0"/>
        <w:spacing w:before="160" w:after="100"/>
        <w:rPr>
          <w:rFonts w:hint="eastAsia"/>
        </w:rPr>
      </w:pPr>
      <w:r>
        <w:rPr>
          <w:rFonts w:hint="eastAsia"/>
        </w:rPr>
        <w:t>第</w:t>
      </w:r>
      <w:r>
        <w:rPr>
          <w:rFonts w:hint="eastAsia"/>
        </w:rPr>
        <w:t>2</w:t>
      </w:r>
      <w:r>
        <w:rPr>
          <w:rFonts w:hint="eastAsia"/>
        </w:rPr>
        <w:t>组参数</w:t>
      </w:r>
      <w:r>
        <w:rPr>
          <w:rFonts w:hint="eastAsia"/>
        </w:rPr>
        <w:t xml:space="preserve">    </w:t>
      </w:r>
      <w:r>
        <w:rPr>
          <w:rFonts w:hint="eastAsia"/>
        </w:rPr>
        <w:t>报警组态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324083">
        <w:trPr>
          <w:trHeight w:hRule="exact" w:val="320"/>
          <w:jc w:val="center"/>
        </w:trPr>
        <w:tc>
          <w:tcPr>
            <w:tcW w:w="630"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792"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1050"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37" name="图片 3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 name="图片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t>o</w:t>
            </w:r>
            <w:r>
              <w:rPr>
                <w:rFonts w:hint="eastAsia"/>
              </w:rPr>
              <w:t>A</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密码</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10H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6.4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lastRenderedPageBreak/>
              <w:drawing>
                <wp:inline distT="0" distB="0" distL="0" distR="0">
                  <wp:extent cx="66675" cy="104775"/>
                  <wp:effectExtent l="19050" t="0" r="9525" b="0"/>
                  <wp:docPr id="39" name="图片 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 name="图片 4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1" name="图片 4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 name="图片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AL</w:t>
            </w:r>
            <w:r>
              <w:t>o</w:t>
            </w:r>
            <w:r>
              <w:rPr>
                <w:rFonts w:hint="eastAsia"/>
              </w:rPr>
              <w:t>1</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1</w:t>
            </w:r>
            <w:r>
              <w:rPr>
                <w:rFonts w:hint="eastAsia"/>
              </w:rPr>
              <w:t>报警点报警方式</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11H</w:t>
            </w:r>
          </w:p>
        </w:tc>
        <w:tc>
          <w:tcPr>
            <w:tcW w:w="1050" w:type="dxa"/>
            <w:vAlign w:val="center"/>
          </w:tcPr>
          <w:p w:rsidR="00324083" w:rsidRDefault="00324083">
            <w:pPr>
              <w:pStyle w:val="af0"/>
              <w:numPr>
                <w:ilvl w:val="0"/>
                <w:numId w:val="0"/>
              </w:numPr>
              <w:tabs>
                <w:tab w:val="left" w:pos="369"/>
              </w:tabs>
              <w:spacing w:line="160" w:lineRule="exact"/>
              <w:jc w:val="center"/>
              <w:rPr>
                <w:rFonts w:hint="eastAsia"/>
              </w:rPr>
            </w:pPr>
            <w:r>
              <w:rPr>
                <w:rFonts w:hint="eastAsia"/>
              </w:rPr>
              <w:t>注</w:t>
            </w:r>
            <w:r>
              <w:rPr>
                <w:rFonts w:hint="eastAsia"/>
              </w:rPr>
              <w:t>1</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43" name="图片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4" name="图片 4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5" name="图片 4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6" name="图片 4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AL</w:t>
            </w:r>
            <w:r>
              <w:t>o</w:t>
            </w:r>
            <w:r>
              <w:rPr>
                <w:rFonts w:hint="eastAsia"/>
              </w:rPr>
              <w:t>2</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2</w:t>
            </w:r>
            <w:r>
              <w:rPr>
                <w:rFonts w:hint="eastAsia"/>
              </w:rPr>
              <w:t>报警点报警方式</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12H</w:t>
            </w:r>
          </w:p>
        </w:tc>
        <w:tc>
          <w:tcPr>
            <w:tcW w:w="1050" w:type="dxa"/>
            <w:vAlign w:val="center"/>
          </w:tcPr>
          <w:p w:rsidR="00324083" w:rsidRDefault="00324083">
            <w:pPr>
              <w:pStyle w:val="af0"/>
              <w:numPr>
                <w:ilvl w:val="0"/>
                <w:numId w:val="0"/>
              </w:numPr>
              <w:tabs>
                <w:tab w:val="left" w:pos="369"/>
              </w:tabs>
              <w:spacing w:line="160" w:lineRule="exact"/>
              <w:jc w:val="center"/>
              <w:rPr>
                <w:rFonts w:hint="eastAsia"/>
              </w:rPr>
            </w:pPr>
            <w:r>
              <w:rPr>
                <w:rFonts w:hint="eastAsia"/>
              </w:rPr>
              <w:t>注</w:t>
            </w:r>
            <w:r>
              <w:rPr>
                <w:rFonts w:hint="eastAsia"/>
              </w:rPr>
              <w:t>1</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47" name="图片 4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8" name="图片 4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9" name="图片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0" name="图片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HYA1</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1</w:t>
            </w:r>
            <w:r>
              <w:rPr>
                <w:rFonts w:hint="eastAsia"/>
              </w:rPr>
              <w:t>报警点灵敏度</w:t>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19H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0~8000</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51" name="图片 5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2" name="图片 5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3" name="图片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4" name="图片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HYA2</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2</w:t>
            </w:r>
            <w:r>
              <w:rPr>
                <w:rFonts w:hint="eastAsia"/>
              </w:rPr>
              <w:t>报警点灵敏度</w:t>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1AH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0~8000</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55" name="图片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6" name="图片 5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7" name="图片 5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8" name="图片 5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AcLr</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预置输出自动清零</w:t>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1DH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 ~ 2</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59" name="图片 5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0" name="图片 6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1" name="图片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2" name="图片 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tYA1</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1</w:t>
            </w:r>
            <w:r>
              <w:rPr>
                <w:rFonts w:hint="eastAsia"/>
              </w:rPr>
              <w:t>预置输出动作时间</w:t>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1EH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 ~ 20</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63" name="图片 6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4" name="图片 6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5" name="图片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6" name="图片 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tYA2</w:t>
            </w:r>
          </w:p>
        </w:tc>
        <w:tc>
          <w:tcPr>
            <w:tcW w:w="1792" w:type="dxa"/>
            <w:vAlign w:val="center"/>
          </w:tcPr>
          <w:p w:rsidR="00324083" w:rsidRDefault="00324083">
            <w:pPr>
              <w:pStyle w:val="af0"/>
              <w:numPr>
                <w:ilvl w:val="0"/>
                <w:numId w:val="0"/>
              </w:numPr>
              <w:tabs>
                <w:tab w:val="left" w:pos="369"/>
              </w:tabs>
              <w:jc w:val="center"/>
            </w:pPr>
            <w:r>
              <w:rPr>
                <w:rFonts w:hint="eastAsia"/>
              </w:rPr>
              <w:t>第</w:t>
            </w:r>
            <w:r>
              <w:rPr>
                <w:rFonts w:hint="eastAsia"/>
              </w:rPr>
              <w:t>2</w:t>
            </w:r>
            <w:r>
              <w:rPr>
                <w:rFonts w:hint="eastAsia"/>
              </w:rPr>
              <w:t>预置输出动作时间</w:t>
            </w:r>
          </w:p>
        </w:tc>
        <w:tc>
          <w:tcPr>
            <w:tcW w:w="469" w:type="dxa"/>
            <w:vAlign w:val="center"/>
          </w:tcPr>
          <w:p w:rsidR="00324083" w:rsidRDefault="00324083">
            <w:pPr>
              <w:pStyle w:val="af0"/>
              <w:numPr>
                <w:ilvl w:val="0"/>
                <w:numId w:val="0"/>
              </w:numPr>
              <w:tabs>
                <w:tab w:val="left" w:pos="369"/>
              </w:tabs>
              <w:jc w:val="center"/>
              <w:rPr>
                <w:rFonts w:hint="eastAsia"/>
              </w:rPr>
            </w:pPr>
            <w:r>
              <w:rPr>
                <w:rFonts w:hint="eastAsia"/>
              </w:rPr>
              <w:t>1FH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 ~ 20</w:t>
            </w:r>
          </w:p>
        </w:tc>
        <w:tc>
          <w:tcPr>
            <w:tcW w:w="507" w:type="dxa"/>
            <w:vAlign w:val="center"/>
          </w:tcPr>
          <w:p w:rsidR="00324083" w:rsidRDefault="00324083">
            <w:pPr>
              <w:pStyle w:val="af0"/>
              <w:numPr>
                <w:ilvl w:val="0"/>
                <w:numId w:val="0"/>
              </w:numPr>
              <w:tabs>
                <w:tab w:val="left" w:pos="369"/>
              </w:tabs>
              <w:jc w:val="center"/>
              <w:rPr>
                <w:rFonts w:hint="eastAsia"/>
              </w:rPr>
            </w:pPr>
            <w:r>
              <w:rPr>
                <w:rFonts w:hint="eastAsia"/>
              </w:rPr>
              <w:t>7.4</w:t>
            </w:r>
          </w:p>
        </w:tc>
      </w:tr>
    </w:tbl>
    <w:p w:rsidR="00324083" w:rsidRDefault="00324083">
      <w:pPr>
        <w:pStyle w:val="af0"/>
        <w:spacing w:before="160" w:after="100"/>
        <w:rPr>
          <w:rFonts w:hint="eastAsia"/>
        </w:rPr>
      </w:pPr>
      <w:r>
        <w:rPr>
          <w:rFonts w:hint="eastAsia"/>
        </w:rPr>
        <w:t>第</w:t>
      </w:r>
      <w:r>
        <w:rPr>
          <w:rFonts w:hint="eastAsia"/>
        </w:rPr>
        <w:t>3</w:t>
      </w:r>
      <w:r>
        <w:rPr>
          <w:rFonts w:hint="eastAsia"/>
        </w:rPr>
        <w:t>组参数</w:t>
      </w:r>
      <w:r>
        <w:rPr>
          <w:rFonts w:hint="eastAsia"/>
        </w:rPr>
        <w:t xml:space="preserve">    </w:t>
      </w:r>
      <w:r>
        <w:rPr>
          <w:rFonts w:hint="eastAsia"/>
        </w:rPr>
        <w:t>折线运算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324083">
        <w:trPr>
          <w:trHeight w:hRule="exact" w:val="320"/>
          <w:jc w:val="center"/>
        </w:trPr>
        <w:tc>
          <w:tcPr>
            <w:tcW w:w="630"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792"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1050"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67" name="图片 6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8" name="图片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c1</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1</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20H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69" name="图片 6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0" name="图片 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b1</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1</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21H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71" name="图片 7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2" name="图片 7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t>c</w:t>
            </w:r>
            <w:r>
              <w:rPr>
                <w:rFonts w:hint="eastAsia"/>
              </w:rPr>
              <w:t>2</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2</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2</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73" name="图片 7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4" name="图片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rPr>
                <w:rFonts w:hint="eastAsia"/>
              </w:rPr>
            </w:pPr>
            <w:r>
              <w:t>b</w:t>
            </w:r>
            <w:r>
              <w:rPr>
                <w:rFonts w:hint="eastAsia"/>
              </w:rPr>
              <w:t>2</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rPr>
                <w:rFonts w:hint="eastAsia"/>
              </w:rPr>
              <w:t>2</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3</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75" name="图片 7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6" name="图片 7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3"/>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c3</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3</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4</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77" name="图片 7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8" name="图片 7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3"/>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b3</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3</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5</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79" name="图片 7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0" name="图片 8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4"/>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c4</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4</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6</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81" name="图片 8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2" name="图片 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4"/>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b4</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4</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7</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83" name="图片 8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4" name="图片 8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5"/>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c5</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5</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8</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85" name="图片 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6" name="图片 8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5"/>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b5</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5</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w:t>
            </w:r>
            <w:r>
              <w:t>9</w:t>
            </w:r>
            <w:r>
              <w:rPr>
                <w:rFonts w:hint="eastAsia"/>
              </w:rPr>
              <w:t>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lastRenderedPageBreak/>
              <w:drawing>
                <wp:inline distT="0" distB="0" distL="0" distR="0">
                  <wp:extent cx="66675" cy="104775"/>
                  <wp:effectExtent l="19050" t="0" r="9525" b="0"/>
                  <wp:docPr id="87" name="图片 8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8" name="图片 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6"/>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c6</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6</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2AH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89" name="图片 8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0" name="图片 9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6"/>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b6</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6</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2BH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91" name="图片 9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2" name="图片 9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7"/>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c7</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7</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2CH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93" name="图片 9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4" name="图片 9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7"/>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b7</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7</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2DH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95" name="图片 9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6" name="图片 9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c8</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8</w:t>
            </w:r>
            <w:r>
              <w:rPr>
                <w:rFonts w:hint="eastAsia"/>
              </w:rPr>
              <w:t>折线点测量值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2EH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97" name="图片 9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8" name="图片 9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jc w:val="center"/>
            </w:pPr>
            <w:r>
              <w:t>b8</w:t>
            </w:r>
          </w:p>
        </w:tc>
        <w:tc>
          <w:tcPr>
            <w:tcW w:w="1792" w:type="dxa"/>
            <w:vAlign w:val="center"/>
          </w:tcPr>
          <w:p w:rsidR="00324083" w:rsidRDefault="00324083">
            <w:pPr>
              <w:pStyle w:val="af0"/>
              <w:numPr>
                <w:ilvl w:val="0"/>
                <w:numId w:val="0"/>
              </w:numPr>
              <w:tabs>
                <w:tab w:val="left" w:pos="369"/>
              </w:tabs>
              <w:jc w:val="center"/>
              <w:rPr>
                <w:rFonts w:hint="eastAsia"/>
              </w:rPr>
            </w:pPr>
            <w:r>
              <w:rPr>
                <w:rFonts w:hint="eastAsia"/>
              </w:rPr>
              <w:t>第</w:t>
            </w:r>
            <w:r>
              <w:t>8</w:t>
            </w:r>
            <w:r>
              <w:rPr>
                <w:rFonts w:hint="eastAsia"/>
              </w:rPr>
              <w:t>折线点标准值</w:t>
            </w:r>
          </w:p>
        </w:tc>
        <w:tc>
          <w:tcPr>
            <w:tcW w:w="469" w:type="dxa"/>
            <w:vAlign w:val="center"/>
          </w:tcPr>
          <w:p w:rsidR="00324083" w:rsidRDefault="00324083">
            <w:pPr>
              <w:pStyle w:val="af0"/>
              <w:numPr>
                <w:ilvl w:val="0"/>
                <w:numId w:val="0"/>
              </w:numPr>
              <w:tabs>
                <w:tab w:val="left" w:pos="369"/>
              </w:tabs>
              <w:jc w:val="center"/>
              <w:rPr>
                <w:rFonts w:hint="eastAsia"/>
                <w:position w:val="-4"/>
              </w:rPr>
            </w:pPr>
            <w:r>
              <w:rPr>
                <w:rFonts w:hint="eastAsia"/>
              </w:rPr>
              <w:t>2FH</w:t>
            </w:r>
          </w:p>
        </w:tc>
        <w:tc>
          <w:tcPr>
            <w:tcW w:w="1050" w:type="dxa"/>
            <w:vAlign w:val="center"/>
          </w:tcPr>
          <w:p w:rsidR="00324083" w:rsidRDefault="00324083">
            <w:pPr>
              <w:pStyle w:val="af0"/>
              <w:numPr>
                <w:ilvl w:val="0"/>
                <w:numId w:val="0"/>
              </w:numPr>
              <w:tabs>
                <w:tab w:val="left" w:pos="369"/>
              </w:tabs>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jc w:val="center"/>
              <w:rPr>
                <w:rFonts w:hint="eastAsia"/>
              </w:rPr>
            </w:pPr>
            <w:r>
              <w:t>7</w:t>
            </w:r>
            <w:r>
              <w:rPr>
                <w:rFonts w:hint="eastAsia"/>
              </w:rPr>
              <w:t>.2</w:t>
            </w:r>
          </w:p>
        </w:tc>
      </w:tr>
    </w:tbl>
    <w:p w:rsidR="00324083" w:rsidRDefault="00324083">
      <w:pPr>
        <w:pStyle w:val="af0"/>
        <w:spacing w:before="160" w:after="100"/>
        <w:rPr>
          <w:rFonts w:hint="eastAsia"/>
        </w:rPr>
      </w:pPr>
      <w:r>
        <w:rPr>
          <w:rFonts w:hint="eastAsia"/>
        </w:rPr>
        <w:t>第</w:t>
      </w:r>
      <w:r>
        <w:rPr>
          <w:rFonts w:hint="eastAsia"/>
        </w:rPr>
        <w:t>4</w:t>
      </w:r>
      <w:r>
        <w:rPr>
          <w:rFonts w:hint="eastAsia"/>
        </w:rPr>
        <w:t>组参数</w:t>
      </w:r>
      <w:r>
        <w:rPr>
          <w:rFonts w:hint="eastAsia"/>
        </w:rPr>
        <w:t xml:space="preserve">    </w:t>
      </w:r>
      <w:r>
        <w:rPr>
          <w:rFonts w:hint="eastAsia"/>
        </w:rPr>
        <w:t>测量及显示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324083">
        <w:trPr>
          <w:trHeight w:hRule="exact" w:val="320"/>
          <w:jc w:val="center"/>
        </w:trPr>
        <w:tc>
          <w:tcPr>
            <w:tcW w:w="630"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792"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1050"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99" name="图片 9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0" name="图片 10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1" name="图片 10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2" name="图片 10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incH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输入信号选择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30H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t>0</w:t>
            </w:r>
            <w:r>
              <w:rPr>
                <w:rFonts w:hint="eastAsia"/>
              </w:rPr>
              <w:t xml:space="preserve"> </w:t>
            </w:r>
            <w:r>
              <w:t>~</w:t>
            </w:r>
            <w:r>
              <w:rPr>
                <w:rFonts w:hint="eastAsia"/>
              </w:rPr>
              <w:t xml:space="preserve"> 5</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03" name="图片 10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4" name="图片 10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5" name="图片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6" name="图片 10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in-d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瞬时流量小数点位置选择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31H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07" name="图片 10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8" name="图片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9" name="图片 10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u-r</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瞬时流量量程下限</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32H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10" name="图片 1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1" name="图片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2" name="图片 1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F-r</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瞬时流量量程上限</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33H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13" name="图片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4" name="图片 11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PF</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开平方运算选择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34H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15" name="图片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6" name="图片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7" name="图片 11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P</w:t>
            </w:r>
            <w:r>
              <w:rPr>
                <w:rFonts w:hint="eastAsia"/>
              </w:rPr>
              <w:t>-</w:t>
            </w:r>
            <w:r>
              <w:t>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t>PluA</w:t>
            </w:r>
            <w:r>
              <w:rPr>
                <w:rFonts w:hint="eastAsia"/>
              </w:rPr>
              <w:t>参数小数点位置</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35H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val="423"/>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18" name="图片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9" name="图片 11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0" name="图片 12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1" name="图片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PLuA</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w:t>
            </w:r>
            <w:r>
              <w:rPr>
                <w:rFonts w:hint="eastAsia"/>
              </w:rPr>
              <w:t>个流量计量单位对应的</w:t>
            </w:r>
            <w:r>
              <w:br/>
            </w:r>
            <w:r>
              <w:rPr>
                <w:rFonts w:hint="eastAsia"/>
              </w:rPr>
              <w:t>脉冲数</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36H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60~9999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7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22" name="图片 12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3" name="图片 12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4" name="图片 12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o</w:t>
            </w:r>
            <w:r>
              <w:rPr>
                <w:rFonts w:hint="eastAsia"/>
              </w:rPr>
              <w:t>Y</w:t>
            </w:r>
            <w:r>
              <w:t>t</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回零延时</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37H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1~30</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25" name="图片 12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6" name="图片 12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7" name="图片 12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8" name="图片 12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inYt</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防输入振荡延时</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38H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sz w:val="13"/>
              </w:rPr>
            </w:pPr>
            <w:r>
              <w:rPr>
                <w:rFonts w:hint="eastAsia"/>
                <w:sz w:val="13"/>
              </w:rPr>
              <w:t>0 ~ 100</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29" name="图片 12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0" name="图片 13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1" name="图片 13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cHo</w:t>
            </w:r>
          </w:p>
        </w:tc>
        <w:tc>
          <w:tcPr>
            <w:tcW w:w="1792" w:type="dxa"/>
            <w:vAlign w:val="center"/>
          </w:tcPr>
          <w:p w:rsidR="00324083" w:rsidRDefault="00324083">
            <w:pPr>
              <w:pStyle w:val="af0"/>
              <w:numPr>
                <w:ilvl w:val="0"/>
                <w:numId w:val="0"/>
              </w:numPr>
              <w:tabs>
                <w:tab w:val="left" w:pos="369"/>
              </w:tabs>
              <w:spacing w:line="240" w:lineRule="atLeast"/>
              <w:jc w:val="center"/>
            </w:pPr>
            <w:r>
              <w:rPr>
                <w:rFonts w:hint="eastAsia"/>
              </w:rPr>
              <w:t>小信号切除门限</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39H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sz w:val="13"/>
              </w:rPr>
            </w:pPr>
            <w:r>
              <w:rPr>
                <w:rFonts w:hint="eastAsia"/>
                <w:sz w:val="13"/>
              </w:rPr>
              <w:t>0 ~25</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32" name="图片 1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76200" cy="123825"/>
                  <wp:effectExtent l="19050" t="0" r="0" b="0"/>
                  <wp:docPr id="133" name="图片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62"/>
                          <a:srcRect/>
                          <a:stretch>
                            <a:fillRect/>
                          </a:stretch>
                        </pic:blipFill>
                        <pic:spPr bwMode="auto">
                          <a:xfrm>
                            <a:off x="0" y="0"/>
                            <a:ext cx="76200" cy="12382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4" name="图片 1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c-b</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折线功能选择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3AH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lastRenderedPageBreak/>
              <w:drawing>
                <wp:inline distT="0" distB="0" distL="0" distR="0">
                  <wp:extent cx="66675" cy="104775"/>
                  <wp:effectExtent l="19050" t="0" r="9525" b="0"/>
                  <wp:docPr id="135" name="图片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6" name="图片 13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7" name="图片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8" name="图片 13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rPr>
                <w:rFonts w:hint="eastAsia"/>
              </w:rPr>
              <w:t>PL-</w:t>
            </w:r>
            <w:r>
              <w:t>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频率小数点位置</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3BH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39" name="图片 13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0" name="图片 14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1" name="图片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2" name="图片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in-A</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零点修正值</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3CH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-1999~9999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43" name="图片 1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4" name="图片 14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Fi</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满度修正值</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3DH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0.5~1.500</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45" name="图片 14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6" name="图片 14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7" name="图片 14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8" name="图片 14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F</w:t>
            </w:r>
            <w:r>
              <w:rPr>
                <w:rFonts w:hint="eastAsia"/>
              </w:rPr>
              <w:t>L</w:t>
            </w:r>
            <w:r>
              <w:t>tr</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数字滤波时间常数</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3EH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 ~ 20</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t>7</w:t>
            </w:r>
            <w:r>
              <w:rPr>
                <w:rFonts w:hint="eastAsia"/>
              </w:rPr>
              <w:t>.1</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49" name="图片 14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0" name="图片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1" name="图片 15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F-H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spacing w:val="-2"/>
              </w:rPr>
            </w:pPr>
            <w:r>
              <w:rPr>
                <w:rFonts w:hint="eastAsia"/>
                <w:spacing w:val="-2"/>
              </w:rPr>
              <w:t>瞬时流量计量时间单位选择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3FH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4</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7.1</w:t>
            </w:r>
          </w:p>
        </w:tc>
      </w:tr>
    </w:tbl>
    <w:p w:rsidR="00324083" w:rsidRDefault="00324083">
      <w:pPr>
        <w:pStyle w:val="af0"/>
        <w:spacing w:before="160" w:after="100"/>
        <w:rPr>
          <w:rFonts w:hint="eastAsia"/>
        </w:rPr>
      </w:pPr>
      <w:r>
        <w:rPr>
          <w:rFonts w:hint="eastAsia"/>
        </w:rPr>
        <w:t>第</w:t>
      </w:r>
      <w:r>
        <w:rPr>
          <w:rFonts w:hint="eastAsia"/>
        </w:rPr>
        <w:t>5</w:t>
      </w:r>
      <w:r>
        <w:rPr>
          <w:rFonts w:hint="eastAsia"/>
        </w:rPr>
        <w:t>组参数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324083">
        <w:trPr>
          <w:trHeight w:hRule="exact" w:val="320"/>
          <w:jc w:val="center"/>
        </w:trPr>
        <w:tc>
          <w:tcPr>
            <w:tcW w:w="630"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792"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1050"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52" name="图片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3" name="图片 15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4" name="图片 15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A</w:t>
            </w:r>
            <w:r>
              <w:t>dd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仪表通讯地址</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40H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7.7</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55" name="图片 15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6" name="图片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7" name="图片 15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8" name="图片 15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bAud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通讯速率选择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41H</w:t>
            </w:r>
          </w:p>
        </w:tc>
        <w:tc>
          <w:tcPr>
            <w:tcW w:w="1050" w:type="dxa"/>
            <w:vAlign w:val="center"/>
          </w:tcPr>
          <w:p w:rsidR="00324083" w:rsidRDefault="00324083">
            <w:pPr>
              <w:pStyle w:val="af0"/>
              <w:numPr>
                <w:ilvl w:val="0"/>
                <w:numId w:val="0"/>
              </w:numPr>
              <w:tabs>
                <w:tab w:val="left" w:pos="369"/>
              </w:tabs>
              <w:spacing w:line="240" w:lineRule="atLeast"/>
              <w:jc w:val="center"/>
            </w:pPr>
            <w:r>
              <w:rPr>
                <w:rFonts w:hint="eastAsia"/>
              </w:rPr>
              <w:t>注</w:t>
            </w:r>
            <w:r>
              <w:t>5</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7.7</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59" name="图片 15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0" name="图片 16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1" name="图片 16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2" name="图片 16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ccLr</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通讯清零参数</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42H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7.3</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63" name="图片 16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4" name="图片 16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dY</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指示及打印的工程量单位</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43H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w:t>
            </w:r>
            <w:r>
              <w:rPr>
                <w:rFonts w:hint="eastAsia"/>
              </w:rPr>
              <w:t>，</w:t>
            </w:r>
            <w:r>
              <w:rPr>
                <w:rFonts w:hint="eastAsia"/>
              </w:rPr>
              <w:t>1</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65" name="图片 16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6" name="图片 16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7" name="图片 16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ctd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报警输出控制权选择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44H</w:t>
            </w:r>
          </w:p>
        </w:tc>
        <w:tc>
          <w:tcPr>
            <w:tcW w:w="1050" w:type="dxa"/>
            <w:vAlign w:val="center"/>
          </w:tcPr>
          <w:p w:rsidR="00324083" w:rsidRDefault="00324083">
            <w:pPr>
              <w:pStyle w:val="af0"/>
              <w:numPr>
                <w:ilvl w:val="0"/>
                <w:numId w:val="0"/>
              </w:numPr>
              <w:tabs>
                <w:tab w:val="left" w:pos="369"/>
              </w:tabs>
              <w:spacing w:line="240" w:lineRule="atLeast"/>
              <w:jc w:val="center"/>
            </w:pPr>
            <w:r>
              <w:rPr>
                <w:rFonts w:hint="eastAsia"/>
              </w:rPr>
              <w:t>注</w:t>
            </w:r>
            <w: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7.7</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68" name="图片 16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9" name="图片 16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0" name="图片 1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ct</w:t>
            </w:r>
            <w:r>
              <w:rPr>
                <w:rFonts w:hint="eastAsia"/>
              </w:rPr>
              <w:t>A</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变送输出控制权选择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45H</w:t>
            </w:r>
          </w:p>
        </w:tc>
        <w:tc>
          <w:tcPr>
            <w:tcW w:w="1050" w:type="dxa"/>
            <w:vAlign w:val="center"/>
          </w:tcPr>
          <w:p w:rsidR="00324083" w:rsidRDefault="00324083">
            <w:pPr>
              <w:pStyle w:val="af0"/>
              <w:numPr>
                <w:ilvl w:val="0"/>
                <w:numId w:val="0"/>
              </w:numPr>
              <w:tabs>
                <w:tab w:val="left" w:pos="369"/>
              </w:tabs>
              <w:spacing w:line="240" w:lineRule="atLeast"/>
              <w:jc w:val="center"/>
            </w:pPr>
            <w:r>
              <w:rPr>
                <w:rFonts w:hint="eastAsia"/>
              </w:rPr>
              <w:t>注</w:t>
            </w:r>
            <w: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7.7</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71" name="图片 17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2" name="图片 1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3" name="图片 1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oA1</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报警设定密码选择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46H</w:t>
            </w:r>
          </w:p>
        </w:tc>
        <w:tc>
          <w:tcPr>
            <w:tcW w:w="1050" w:type="dxa"/>
            <w:vAlign w:val="center"/>
          </w:tcPr>
          <w:p w:rsidR="00324083" w:rsidRDefault="00324083">
            <w:pPr>
              <w:pStyle w:val="af0"/>
              <w:numPr>
                <w:ilvl w:val="0"/>
                <w:numId w:val="0"/>
              </w:numPr>
              <w:tabs>
                <w:tab w:val="left" w:pos="369"/>
              </w:tabs>
              <w:spacing w:line="240" w:lineRule="atLeast"/>
              <w:jc w:val="center"/>
            </w:pPr>
            <w:r>
              <w:rPr>
                <w:rFonts w:hint="eastAsia"/>
              </w:rPr>
              <w:t>注</w:t>
            </w:r>
            <w: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6.2</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74" name="图片 17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5" name="图片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6" name="图片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u</w:t>
            </w:r>
            <w:r>
              <w:rPr>
                <w:rFonts w:hint="eastAsia"/>
              </w:rPr>
              <w:t>PA</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调出停电数据许可</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48H</w:t>
            </w:r>
          </w:p>
        </w:tc>
        <w:tc>
          <w:tcPr>
            <w:tcW w:w="1050" w:type="dxa"/>
            <w:vAlign w:val="center"/>
          </w:tcPr>
          <w:p w:rsidR="00324083" w:rsidRDefault="00324083">
            <w:pPr>
              <w:pStyle w:val="af0"/>
              <w:numPr>
                <w:ilvl w:val="0"/>
                <w:numId w:val="0"/>
              </w:numPr>
              <w:tabs>
                <w:tab w:val="left" w:pos="369"/>
              </w:tabs>
              <w:spacing w:line="240" w:lineRule="atLeast"/>
              <w:jc w:val="center"/>
            </w:pPr>
            <w:r>
              <w:rPr>
                <w:rFonts w:hint="eastAsia"/>
              </w:rPr>
              <w:t>注</w:t>
            </w:r>
            <w: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7.9</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77" name="图片 17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8" name="图片 17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9" name="图片 17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rPr>
                <w:rFonts w:hint="eastAsia"/>
              </w:rPr>
              <w:t>L</w:t>
            </w:r>
            <w:r>
              <w:t>oH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起始值设定高</w:t>
            </w:r>
            <w:r>
              <w:rPr>
                <w:rFonts w:hint="eastAsia"/>
              </w:rPr>
              <w:t>4</w:t>
            </w:r>
            <w:r>
              <w:rPr>
                <w:rFonts w:hint="eastAsia"/>
              </w:rPr>
              <w:t>位</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49H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7.3</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80" name="图片 18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1" name="图片 18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2" name="图片 18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LoL</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起始值设定低</w:t>
            </w:r>
            <w:r>
              <w:rPr>
                <w:rFonts w:hint="eastAsia"/>
              </w:rPr>
              <w:t>4</w:t>
            </w:r>
            <w:r>
              <w:rPr>
                <w:rFonts w:hint="eastAsia"/>
              </w:rPr>
              <w:t>位</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4AH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7.3</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83" name="图片 1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4" name="图片 18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Ac</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积算值清零选择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4BH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注</w:t>
            </w:r>
            <w:r>
              <w:rPr>
                <w:rFonts w:hint="eastAsia"/>
              </w:rPr>
              <w:t>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7.3</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85" name="图片 18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6" name="图片 186"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7" name="图片 18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8" name="图片 18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outt</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累积量脉冲输出脉宽</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4CH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sz w:val="13"/>
              </w:rPr>
            </w:pPr>
            <w:r>
              <w:rPr>
                <w:rFonts w:hint="eastAsia"/>
                <w:sz w:val="13"/>
              </w:rPr>
              <w:t>0.01</w:t>
            </w:r>
            <w:r>
              <w:rPr>
                <w:rFonts w:hint="eastAsia"/>
                <w:sz w:val="13"/>
              </w:rPr>
              <w:t>秒</w:t>
            </w:r>
            <w:r>
              <w:rPr>
                <w:rFonts w:hint="eastAsia"/>
                <w:sz w:val="13"/>
              </w:rPr>
              <w:t>~1.00</w:t>
            </w:r>
            <w:r>
              <w:rPr>
                <w:rFonts w:hint="eastAsia"/>
                <w:sz w:val="13"/>
              </w:rPr>
              <w:t>秒</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7.6</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lastRenderedPageBreak/>
              <w:drawing>
                <wp:inline distT="0" distB="0" distL="0" distR="0">
                  <wp:extent cx="66675" cy="104775"/>
                  <wp:effectExtent l="19050" t="0" r="9525" b="0"/>
                  <wp:docPr id="189" name="图片 18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0" name="图片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o</w:t>
            </w:r>
            <w:r>
              <w:rPr>
                <w:rFonts w:hint="eastAsia"/>
              </w:rPr>
              <w:t>P</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变送输出信号选择</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4DH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sz w:val="13"/>
              </w:rPr>
            </w:pPr>
            <w:r>
              <w:rPr>
                <w:rFonts w:hint="eastAsia"/>
                <w:sz w:val="13"/>
              </w:rPr>
              <w:t>0 ~ 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7.5</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91" name="图片 19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2" name="图片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3" name="图片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4" name="图片 19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bA-L</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变送输出下限</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4EH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7.5</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95" name="图片 19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6" name="图片 1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7" name="图片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8" name="图片 19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bA-H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变送输出上限</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position w:val="-4"/>
              </w:rPr>
            </w:pPr>
            <w:r>
              <w:rPr>
                <w:rFonts w:hint="eastAsia"/>
              </w:rPr>
              <w:t>4FH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0~9999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7.5</w:t>
            </w:r>
          </w:p>
        </w:tc>
      </w:tr>
    </w:tbl>
    <w:p w:rsidR="00324083" w:rsidRDefault="00324083">
      <w:pPr>
        <w:pStyle w:val="af0"/>
        <w:spacing w:before="160" w:after="100"/>
        <w:rPr>
          <w:rFonts w:hint="eastAsia"/>
        </w:rPr>
      </w:pPr>
      <w:r>
        <w:rPr>
          <w:rFonts w:hint="eastAsia"/>
        </w:rPr>
        <w:t>第</w:t>
      </w:r>
      <w:r>
        <w:rPr>
          <w:rFonts w:hint="eastAsia"/>
        </w:rPr>
        <w:t>6</w:t>
      </w:r>
      <w:r>
        <w:rPr>
          <w:rFonts w:hint="eastAsia"/>
        </w:rPr>
        <w:t>组参数</w:t>
      </w:r>
      <w:r>
        <w:rPr>
          <w:rFonts w:hint="eastAsia"/>
        </w:rPr>
        <w:t xml:space="preserve">    </w:t>
      </w:r>
      <w:r>
        <w:rPr>
          <w:rFonts w:hint="eastAsia"/>
        </w:rPr>
        <w:t>打印及记录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324083">
        <w:trPr>
          <w:trHeight w:hRule="exact" w:val="320"/>
          <w:jc w:val="center"/>
        </w:trPr>
        <w:tc>
          <w:tcPr>
            <w:tcW w:w="630" w:type="dxa"/>
            <w:vAlign w:val="center"/>
          </w:tcPr>
          <w:p w:rsidR="00324083" w:rsidRDefault="00324083">
            <w:pPr>
              <w:pStyle w:val="af0"/>
              <w:numPr>
                <w:ilvl w:val="0"/>
                <w:numId w:val="0"/>
              </w:numPr>
              <w:tabs>
                <w:tab w:val="left" w:pos="369"/>
              </w:tabs>
              <w:jc w:val="center"/>
              <w:rPr>
                <w:rFonts w:hint="eastAsia"/>
                <w:b/>
              </w:rPr>
            </w:pPr>
            <w:r>
              <w:rPr>
                <w:rFonts w:hint="eastAsia"/>
                <w:b/>
              </w:rPr>
              <w:t>符号</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名称</w:t>
            </w:r>
          </w:p>
        </w:tc>
        <w:tc>
          <w:tcPr>
            <w:tcW w:w="1792" w:type="dxa"/>
            <w:vAlign w:val="center"/>
          </w:tcPr>
          <w:p w:rsidR="00324083" w:rsidRDefault="00324083">
            <w:pPr>
              <w:pStyle w:val="af0"/>
              <w:numPr>
                <w:ilvl w:val="0"/>
                <w:numId w:val="0"/>
              </w:numPr>
              <w:tabs>
                <w:tab w:val="left" w:pos="369"/>
              </w:tabs>
              <w:jc w:val="center"/>
              <w:rPr>
                <w:rFonts w:hint="eastAsia"/>
                <w:b/>
              </w:rPr>
            </w:pPr>
            <w:r>
              <w:rPr>
                <w:rFonts w:hint="eastAsia"/>
                <w:b/>
              </w:rPr>
              <w:t>内容</w:t>
            </w:r>
          </w:p>
        </w:tc>
        <w:tc>
          <w:tcPr>
            <w:tcW w:w="469" w:type="dxa"/>
            <w:vAlign w:val="center"/>
          </w:tcPr>
          <w:p w:rsidR="00324083" w:rsidRDefault="00324083">
            <w:pPr>
              <w:pStyle w:val="af0"/>
              <w:numPr>
                <w:ilvl w:val="0"/>
                <w:numId w:val="0"/>
              </w:numPr>
              <w:tabs>
                <w:tab w:val="left" w:pos="369"/>
              </w:tabs>
              <w:jc w:val="center"/>
              <w:rPr>
                <w:rFonts w:hint="eastAsia"/>
                <w:b/>
              </w:rPr>
            </w:pPr>
            <w:r>
              <w:rPr>
                <w:rFonts w:hint="eastAsia"/>
                <w:b/>
              </w:rPr>
              <w:t>地址</w:t>
            </w:r>
          </w:p>
        </w:tc>
        <w:tc>
          <w:tcPr>
            <w:tcW w:w="1050" w:type="dxa"/>
            <w:vAlign w:val="center"/>
          </w:tcPr>
          <w:p w:rsidR="00324083" w:rsidRDefault="00324083">
            <w:pPr>
              <w:pStyle w:val="af0"/>
              <w:numPr>
                <w:ilvl w:val="0"/>
                <w:numId w:val="0"/>
              </w:numPr>
              <w:tabs>
                <w:tab w:val="left" w:pos="369"/>
              </w:tabs>
              <w:jc w:val="center"/>
              <w:rPr>
                <w:rFonts w:hint="eastAsia"/>
                <w:b/>
              </w:rPr>
            </w:pPr>
            <w:r>
              <w:rPr>
                <w:rFonts w:hint="eastAsia"/>
                <w:b/>
              </w:rPr>
              <w:t>取值范围</w:t>
            </w:r>
          </w:p>
        </w:tc>
        <w:tc>
          <w:tcPr>
            <w:tcW w:w="507" w:type="dxa"/>
            <w:vAlign w:val="center"/>
          </w:tcPr>
          <w:p w:rsidR="00324083" w:rsidRDefault="00324083">
            <w:pPr>
              <w:pStyle w:val="af0"/>
              <w:numPr>
                <w:ilvl w:val="0"/>
                <w:numId w:val="0"/>
              </w:numPr>
              <w:tabs>
                <w:tab w:val="left" w:pos="369"/>
              </w:tabs>
              <w:jc w:val="center"/>
              <w:rPr>
                <w:rFonts w:hint="eastAsia"/>
                <w:b/>
              </w:rPr>
            </w:pPr>
            <w:r>
              <w:rPr>
                <w:rFonts w:hint="eastAsia"/>
                <w:b/>
              </w:rPr>
              <w:t>说明</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199" name="图片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0" name="图片 20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Po</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打印方式选择</w:t>
            </w:r>
          </w:p>
        </w:tc>
        <w:tc>
          <w:tcPr>
            <w:tcW w:w="469" w:type="dxa"/>
            <w:vAlign w:val="center"/>
          </w:tcPr>
          <w:p w:rsidR="00324083" w:rsidRDefault="00324083">
            <w:pPr>
              <w:pStyle w:val="af0"/>
              <w:numPr>
                <w:ilvl w:val="0"/>
                <w:numId w:val="0"/>
              </w:numPr>
              <w:tabs>
                <w:tab w:val="left" w:pos="369"/>
              </w:tabs>
              <w:spacing w:line="240" w:lineRule="atLeast"/>
              <w:jc w:val="center"/>
              <w:rPr>
                <w:position w:val="-4"/>
              </w:rPr>
            </w:pPr>
            <w:r>
              <w:rPr>
                <w:position w:val="-4"/>
              </w:rPr>
              <w:t>50H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01" name="图片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2" name="图片 20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3" name="图片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4" name="图片 20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Pt-H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打印间隔（时）</w:t>
            </w:r>
          </w:p>
        </w:tc>
        <w:tc>
          <w:tcPr>
            <w:tcW w:w="469" w:type="dxa"/>
            <w:vAlign w:val="center"/>
          </w:tcPr>
          <w:p w:rsidR="00324083" w:rsidRDefault="00324083">
            <w:pPr>
              <w:pStyle w:val="af0"/>
              <w:numPr>
                <w:ilvl w:val="0"/>
                <w:numId w:val="0"/>
              </w:numPr>
              <w:tabs>
                <w:tab w:val="left" w:pos="369"/>
              </w:tabs>
              <w:spacing w:line="240" w:lineRule="atLeast"/>
              <w:jc w:val="center"/>
            </w:pPr>
            <w:r>
              <w:t>51H</w:t>
            </w:r>
          </w:p>
        </w:tc>
        <w:tc>
          <w:tcPr>
            <w:tcW w:w="1050" w:type="dxa"/>
            <w:vAlign w:val="center"/>
          </w:tcPr>
          <w:p w:rsidR="00324083" w:rsidRDefault="00324083">
            <w:pPr>
              <w:pStyle w:val="af0"/>
              <w:numPr>
                <w:ilvl w:val="0"/>
                <w:numId w:val="0"/>
              </w:numPr>
              <w:tabs>
                <w:tab w:val="left" w:pos="369"/>
              </w:tabs>
              <w:spacing w:line="240" w:lineRule="atLeast"/>
              <w:jc w:val="center"/>
            </w:pPr>
            <w:r>
              <w:t>0</w:t>
            </w:r>
            <w:r>
              <w:rPr>
                <w:rFonts w:hint="eastAsia"/>
              </w:rPr>
              <w:t xml:space="preserve"> </w:t>
            </w:r>
            <w:r>
              <w:t>~</w:t>
            </w:r>
            <w:r>
              <w:rPr>
                <w:rFonts w:hint="eastAsia"/>
              </w:rPr>
              <w:t xml:space="preserve"> </w:t>
            </w:r>
            <w:r>
              <w:t>23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05" name="图片 2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6" name="图片 20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7" name="图片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8" name="图片 20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Pt-F</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打印间隔（分）</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52H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59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09" name="图片 2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0" name="图片 21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1" name="图片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2" name="图片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Pt-A</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打印间隔（秒）</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53H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59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13" name="图片 21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4" name="图片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5" name="图片 215"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t>t-</w:t>
            </w:r>
            <w:r>
              <w:rPr>
                <w:rFonts w:hint="eastAsia"/>
              </w:rPr>
              <w:t>Y</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时钟（年）</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54H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99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16" name="图片 21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7" name="图片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8" name="图片 2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t-n</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时钟（月）</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55H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 ~ 12</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19" name="图片 21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0" name="图片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1" name="图片 22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t-d</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时钟（日）</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56H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1 ~ 31</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22" name="图片 22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3" name="图片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4" name="图片 22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t-H</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时钟（时）</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57H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23</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r w:rsidR="00324083">
        <w:trPr>
          <w:trHeight w:hRule="exact" w:val="320"/>
          <w:jc w:val="center"/>
        </w:trPr>
        <w:tc>
          <w:tcPr>
            <w:tcW w:w="630" w:type="dxa"/>
            <w:vAlign w:val="center"/>
          </w:tcPr>
          <w:p w:rsidR="00324083" w:rsidRDefault="00341CDA">
            <w:pPr>
              <w:pStyle w:val="af0"/>
              <w:numPr>
                <w:ilvl w:val="0"/>
                <w:numId w:val="0"/>
              </w:numPr>
              <w:tabs>
                <w:tab w:val="left" w:pos="369"/>
              </w:tabs>
              <w:jc w:val="center"/>
              <w:rPr>
                <w:rFonts w:hint="eastAsia"/>
                <w:position w:val="-2"/>
              </w:rPr>
            </w:pPr>
            <w:r>
              <w:rPr>
                <w:rFonts w:hint="eastAsia"/>
                <w:noProof/>
                <w:position w:val="-2"/>
              </w:rPr>
              <w:drawing>
                <wp:inline distT="0" distB="0" distL="0" distR="0">
                  <wp:extent cx="66675" cy="104775"/>
                  <wp:effectExtent l="19050" t="0" r="9525" b="0"/>
                  <wp:docPr id="225" name="图片 22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6" name="图片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7" name="图片 2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vAlign w:val="center"/>
          </w:tcPr>
          <w:p w:rsidR="00324083" w:rsidRDefault="00324083">
            <w:pPr>
              <w:pStyle w:val="af0"/>
              <w:numPr>
                <w:ilvl w:val="0"/>
                <w:numId w:val="0"/>
              </w:numPr>
              <w:tabs>
                <w:tab w:val="left" w:pos="369"/>
              </w:tabs>
              <w:spacing w:line="240" w:lineRule="atLeast"/>
              <w:jc w:val="center"/>
            </w:pPr>
            <w:r>
              <w:t>t-F</w:t>
            </w:r>
          </w:p>
        </w:tc>
        <w:tc>
          <w:tcPr>
            <w:tcW w:w="1792"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时钟（分）</w:t>
            </w:r>
          </w:p>
        </w:tc>
        <w:tc>
          <w:tcPr>
            <w:tcW w:w="469"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58H</w:t>
            </w:r>
          </w:p>
        </w:tc>
        <w:tc>
          <w:tcPr>
            <w:tcW w:w="1050"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0 ~ 59</w:t>
            </w:r>
          </w:p>
        </w:tc>
        <w:tc>
          <w:tcPr>
            <w:tcW w:w="507" w:type="dxa"/>
            <w:vAlign w:val="center"/>
          </w:tcPr>
          <w:p w:rsidR="00324083" w:rsidRDefault="00324083">
            <w:pPr>
              <w:pStyle w:val="af0"/>
              <w:numPr>
                <w:ilvl w:val="0"/>
                <w:numId w:val="0"/>
              </w:numPr>
              <w:tabs>
                <w:tab w:val="left" w:pos="369"/>
              </w:tabs>
              <w:spacing w:line="240" w:lineRule="atLeast"/>
              <w:jc w:val="center"/>
              <w:rPr>
                <w:rFonts w:hint="eastAsia"/>
              </w:rPr>
            </w:pPr>
            <w:r>
              <w:rPr>
                <w:rFonts w:hint="eastAsia"/>
              </w:rPr>
              <w:t>7.8</w:t>
            </w:r>
          </w:p>
        </w:tc>
      </w:tr>
    </w:tbl>
    <w:p w:rsidR="00324083" w:rsidRDefault="00324083">
      <w:pPr>
        <w:pStyle w:val="ab"/>
        <w:spacing w:before="100" w:after="20"/>
        <w:rPr>
          <w:rFonts w:hint="eastAsia"/>
        </w:rPr>
      </w:pPr>
      <w:r>
        <w:rPr>
          <w:rFonts w:hint="eastAsia"/>
        </w:rPr>
        <w:t>注</w:t>
      </w:r>
      <w:r>
        <w:rPr>
          <w:rFonts w:hint="eastAsia"/>
        </w:rPr>
        <w:t>1</w:t>
      </w:r>
      <w:r>
        <w:rPr>
          <w:rFonts w:hint="eastAsia"/>
        </w:rPr>
        <w:t>：</w:t>
      </w:r>
      <w:r>
        <w:rPr>
          <w:rFonts w:hint="eastAsia"/>
        </w:rPr>
        <w:t xml:space="preserve">0 ~ 2  </w:t>
      </w:r>
      <w:r>
        <w:rPr>
          <w:rFonts w:hint="eastAsia"/>
        </w:rPr>
        <w:t>顺序对应</w:t>
      </w:r>
      <w:r>
        <w:rPr>
          <w:rFonts w:hint="eastAsia"/>
        </w:rPr>
        <w:t xml:space="preserve"> </w:t>
      </w:r>
      <w:r w:rsidR="00341CDA">
        <w:rPr>
          <w:rFonts w:hint="eastAsia"/>
          <w:noProof/>
          <w:position w:val="-4"/>
        </w:rPr>
        <w:drawing>
          <wp:inline distT="0" distB="0" distL="0" distR="0">
            <wp:extent cx="66675" cy="104775"/>
            <wp:effectExtent l="19050" t="0" r="9525" b="0"/>
            <wp:docPr id="228" name="图片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29" name="图片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0" name="图片 23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1" name="图片 23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w:t>
      </w:r>
      <w:r w:rsidR="00341CDA">
        <w:rPr>
          <w:rFonts w:hint="eastAsia"/>
          <w:noProof/>
          <w:position w:val="-4"/>
        </w:rPr>
        <w:drawing>
          <wp:inline distT="0" distB="0" distL="0" distR="0">
            <wp:extent cx="66675" cy="104775"/>
            <wp:effectExtent l="19050" t="0" r="9525" b="0"/>
            <wp:docPr id="232" name="图片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3" name="图片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4" name="图片 23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5" name="图片 23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w:t>
      </w:r>
      <w:r w:rsidR="00341CDA">
        <w:rPr>
          <w:rFonts w:hint="eastAsia"/>
          <w:noProof/>
          <w:position w:val="-4"/>
        </w:rPr>
        <w:drawing>
          <wp:inline distT="0" distB="0" distL="0" distR="0">
            <wp:extent cx="66675" cy="104775"/>
            <wp:effectExtent l="19050" t="0" r="9525" b="0"/>
            <wp:docPr id="236" name="图片 2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7" name="图片 23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8" name="图片 23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39" name="图片 2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24083">
      <w:pPr>
        <w:pStyle w:val="ab"/>
        <w:spacing w:before="0" w:after="20"/>
        <w:rPr>
          <w:rFonts w:hint="eastAsia"/>
        </w:rPr>
      </w:pPr>
      <w:r>
        <w:rPr>
          <w:rFonts w:hint="eastAsia"/>
        </w:rPr>
        <w:t>注</w:t>
      </w:r>
      <w:r>
        <w:rPr>
          <w:rFonts w:hint="eastAsia"/>
        </w:rPr>
        <w:t>2</w:t>
      </w:r>
      <w:r>
        <w:rPr>
          <w:rFonts w:hint="eastAsia"/>
        </w:rPr>
        <w:t>：</w:t>
      </w:r>
      <w:r>
        <w:rPr>
          <w:rFonts w:hint="eastAsia"/>
        </w:rPr>
        <w:t>0</w:t>
      </w:r>
      <w:r>
        <w:rPr>
          <w:rFonts w:hint="eastAsia"/>
        </w:rPr>
        <w:t>对应</w:t>
      </w:r>
      <w:r>
        <w:rPr>
          <w:rFonts w:hint="eastAsia"/>
        </w:rPr>
        <w:t>OFF</w:t>
      </w:r>
      <w:r>
        <w:rPr>
          <w:rFonts w:hint="eastAsia"/>
        </w:rPr>
        <w:t>，</w:t>
      </w:r>
      <w:r>
        <w:rPr>
          <w:rFonts w:hint="eastAsia"/>
        </w:rPr>
        <w:t>1</w:t>
      </w:r>
      <w:r>
        <w:rPr>
          <w:rFonts w:hint="eastAsia"/>
        </w:rPr>
        <w:t>对应</w:t>
      </w:r>
      <w:r>
        <w:rPr>
          <w:rFonts w:hint="eastAsia"/>
        </w:rPr>
        <w:t>ON</w:t>
      </w:r>
    </w:p>
    <w:p w:rsidR="00324083" w:rsidRDefault="00324083">
      <w:pPr>
        <w:pStyle w:val="ab"/>
        <w:spacing w:before="0" w:after="20"/>
        <w:rPr>
          <w:rFonts w:hint="eastAsia"/>
        </w:rPr>
      </w:pPr>
      <w:r>
        <w:rPr>
          <w:rFonts w:hint="eastAsia"/>
        </w:rPr>
        <w:t>注</w:t>
      </w:r>
      <w:r>
        <w:rPr>
          <w:rFonts w:hint="eastAsia"/>
        </w:rPr>
        <w:t>3</w:t>
      </w:r>
      <w:r>
        <w:rPr>
          <w:rFonts w:hint="eastAsia"/>
        </w:rPr>
        <w:t>：</w:t>
      </w:r>
      <w:r>
        <w:rPr>
          <w:rFonts w:hint="eastAsia"/>
        </w:rPr>
        <w:t xml:space="preserve">0 ~ 3  </w:t>
      </w:r>
      <w:r>
        <w:rPr>
          <w:rFonts w:hint="eastAsia"/>
        </w:rPr>
        <w:t>顺序对应</w:t>
      </w:r>
      <w:r>
        <w:rPr>
          <w:rFonts w:hint="eastAsia"/>
          <w:position w:val="-4"/>
        </w:rPr>
        <w:t xml:space="preserve"> </w:t>
      </w:r>
      <w:r w:rsidR="00341CDA">
        <w:rPr>
          <w:rFonts w:hint="eastAsia"/>
          <w:noProof/>
          <w:position w:val="-4"/>
        </w:rPr>
        <w:drawing>
          <wp:inline distT="0" distB="0" distL="0" distR="0">
            <wp:extent cx="66675" cy="104775"/>
            <wp:effectExtent l="19050" t="0" r="9525" b="0"/>
            <wp:docPr id="240" name="图片 24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41" name="图片 24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42" name="图片 24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43" name="图片 24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44" name="图片 24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45" name="图片 2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46" name="图片 24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47" name="图片 24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48" name="图片 24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49" name="图片 2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0" name="图片 2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51" name="图片 25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252" name="图片 25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3" name="图片 25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4" name="图片 25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5" name="图片 25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w:t>
      </w:r>
    </w:p>
    <w:p w:rsidR="00324083" w:rsidRDefault="00324083">
      <w:pPr>
        <w:pStyle w:val="ab"/>
        <w:spacing w:before="0" w:after="20"/>
      </w:pPr>
      <w:r>
        <w:rPr>
          <w:rFonts w:hint="eastAsia"/>
        </w:rPr>
        <w:t>注</w:t>
      </w:r>
      <w:r>
        <w:rPr>
          <w:rFonts w:hint="eastAsia"/>
        </w:rPr>
        <w:t>4</w:t>
      </w:r>
      <w:r>
        <w:rPr>
          <w:rFonts w:hint="eastAsia"/>
        </w:rPr>
        <w:t>：</w:t>
      </w:r>
      <w:r>
        <w:rPr>
          <w:rFonts w:hint="eastAsia"/>
        </w:rPr>
        <w:t>0</w:t>
      </w:r>
      <w:r>
        <w:rPr>
          <w:rFonts w:hint="eastAsia"/>
        </w:rPr>
        <w:t>对应</w:t>
      </w:r>
      <w:r>
        <w:rPr>
          <w:rFonts w:hint="eastAsia"/>
        </w:rPr>
        <w:t xml:space="preserve"> </w:t>
      </w:r>
      <w:r w:rsidR="00341CDA">
        <w:rPr>
          <w:rFonts w:hint="eastAsia"/>
          <w:noProof/>
          <w:position w:val="-4"/>
        </w:rPr>
        <w:drawing>
          <wp:inline distT="0" distB="0" distL="0" distR="0">
            <wp:extent cx="66675" cy="104775"/>
            <wp:effectExtent l="19050" t="0" r="9525" b="0"/>
            <wp:docPr id="256" name="图片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7" name="图片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8" name="图片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59" name="图片 25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Pr>
          <w:rFonts w:hint="eastAsia"/>
        </w:rPr>
        <w:t>1</w:t>
      </w:r>
      <w:r>
        <w:rPr>
          <w:rFonts w:hint="eastAsia"/>
        </w:rPr>
        <w:t>对应</w:t>
      </w:r>
      <w:r>
        <w:rPr>
          <w:rFonts w:hint="eastAsia"/>
          <w:position w:val="-4"/>
        </w:rPr>
        <w:t xml:space="preserve"> </w:t>
      </w:r>
      <w:r w:rsidR="00341CDA">
        <w:rPr>
          <w:rFonts w:hint="eastAsia"/>
          <w:noProof/>
          <w:position w:val="-4"/>
        </w:rPr>
        <w:drawing>
          <wp:inline distT="0" distB="0" distL="0" distR="0">
            <wp:extent cx="66675" cy="104775"/>
            <wp:effectExtent l="19050" t="0" r="9525" b="0"/>
            <wp:docPr id="260" name="图片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61" name="图片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62" name="图片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63" name="图片 26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24083">
      <w:pPr>
        <w:pStyle w:val="ab"/>
        <w:spacing w:before="0" w:after="20"/>
        <w:rPr>
          <w:rFonts w:hint="eastAsia"/>
        </w:rPr>
        <w:sectPr w:rsidR="00324083">
          <w:headerReference w:type="even" r:id="rId64"/>
          <w:headerReference w:type="default" r:id="rId65"/>
          <w:pgSz w:w="5965" w:h="8392"/>
          <w:pgMar w:top="1021" w:right="680" w:bottom="567" w:left="680" w:header="567" w:footer="567" w:gutter="57"/>
          <w:cols w:space="720"/>
          <w:docGrid w:type="lines" w:linePitch="312"/>
        </w:sectPr>
      </w:pPr>
      <w:r>
        <w:rPr>
          <w:rFonts w:hint="eastAsia"/>
        </w:rPr>
        <w:t>注</w:t>
      </w:r>
      <w:r>
        <w:rPr>
          <w:rFonts w:hint="eastAsia"/>
        </w:rPr>
        <w:t>5</w:t>
      </w:r>
      <w:r>
        <w:rPr>
          <w:rFonts w:hint="eastAsia"/>
        </w:rPr>
        <w:t>：</w:t>
      </w:r>
      <w:r>
        <w:rPr>
          <w:rFonts w:hint="eastAsia"/>
        </w:rPr>
        <w:t xml:space="preserve">0 ~ 3  </w:t>
      </w:r>
      <w:r>
        <w:rPr>
          <w:rFonts w:hint="eastAsia"/>
        </w:rPr>
        <w:t>顺序对应</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 xml:space="preserve">19200 </w:t>
      </w:r>
    </w:p>
    <w:p w:rsidR="00324083" w:rsidRDefault="00324083">
      <w:pPr>
        <w:pStyle w:val="af1"/>
        <w:numPr>
          <w:ilvl w:val="0"/>
          <w:numId w:val="0"/>
        </w:numPr>
        <w:tabs>
          <w:tab w:val="left" w:pos="360"/>
        </w:tabs>
        <w:spacing w:line="240" w:lineRule="auto"/>
        <w:rPr>
          <w:rFonts w:hint="eastAsia"/>
        </w:rPr>
      </w:pPr>
      <w:r>
        <w:rPr>
          <w:rFonts w:hint="eastAsia"/>
        </w:rPr>
        <w:lastRenderedPageBreak/>
        <w:t>6</w:t>
      </w:r>
      <w:r>
        <w:rPr>
          <w:rFonts w:hint="eastAsia"/>
        </w:rPr>
        <w:t>、操作</w:t>
      </w:r>
    </w:p>
    <w:p w:rsidR="00324083" w:rsidRDefault="00324083">
      <w:pPr>
        <w:pStyle w:val="ad"/>
        <w:rPr>
          <w:rFonts w:hint="eastAsia"/>
          <w:sz w:val="18"/>
        </w:rPr>
      </w:pPr>
      <w:r>
        <w:rPr>
          <w:rFonts w:hint="eastAsia"/>
          <w:sz w:val="18"/>
        </w:rPr>
        <w:t xml:space="preserve">6.1 </w:t>
      </w:r>
      <w:r>
        <w:rPr>
          <w:rFonts w:hint="eastAsia"/>
          <w:sz w:val="18"/>
        </w:rPr>
        <w:t>面板及按键说明</w:t>
      </w:r>
      <w:r>
        <w:rPr>
          <w:rFonts w:hint="eastAsia"/>
          <w:b w:val="0"/>
        </w:rPr>
        <w:t>（以</w:t>
      </w:r>
      <w:r>
        <w:rPr>
          <w:rFonts w:hint="eastAsia"/>
          <w:b w:val="0"/>
        </w:rPr>
        <w:t>A-H</w:t>
      </w:r>
      <w:r>
        <w:rPr>
          <w:rFonts w:hint="eastAsia"/>
          <w:b w:val="0"/>
        </w:rPr>
        <w:t>规格的仪表为例）</w:t>
      </w:r>
    </w:p>
    <w:p w:rsidR="00324083" w:rsidRDefault="00324083">
      <w:pPr>
        <w:pStyle w:val="ab"/>
        <w:spacing w:before="160" w:after="200"/>
        <w:rPr>
          <w:rFonts w:hint="eastAsia"/>
        </w:rPr>
      </w:pPr>
      <w:r>
        <w:rPr>
          <w:rFonts w:hint="eastAsia"/>
        </w:rPr>
        <w:t xml:space="preserve">   </w:t>
      </w:r>
      <w:r w:rsidR="00341CDA">
        <w:rPr>
          <w:rFonts w:hint="eastAsia"/>
          <w:noProof/>
        </w:rPr>
        <w:drawing>
          <wp:inline distT="0" distB="0" distL="0" distR="0">
            <wp:extent cx="1981200" cy="952500"/>
            <wp:effectExtent l="19050" t="0" r="0" b="0"/>
            <wp:docPr id="264" name="图片 264" descr="前面板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前面板说明"/>
                    <pic:cNvPicPr>
                      <a:picLocks noChangeAspect="1" noChangeArrowheads="1"/>
                    </pic:cNvPicPr>
                  </pic:nvPicPr>
                  <pic:blipFill>
                    <a:blip r:embed="rId66" cstate="print"/>
                    <a:srcRect/>
                    <a:stretch>
                      <a:fillRect/>
                    </a:stretch>
                  </pic:blipFill>
                  <pic:spPr bwMode="auto">
                    <a:xfrm>
                      <a:off x="0" y="0"/>
                      <a:ext cx="1981200" cy="95250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1575"/>
        <w:gridCol w:w="2766"/>
      </w:tblGrid>
      <w:tr w:rsidR="00324083">
        <w:trPr>
          <w:cantSplit/>
        </w:trPr>
        <w:tc>
          <w:tcPr>
            <w:tcW w:w="1998" w:type="dxa"/>
            <w:gridSpan w:val="2"/>
          </w:tcPr>
          <w:p w:rsidR="00324083" w:rsidRDefault="00324083">
            <w:pPr>
              <w:pStyle w:val="ab"/>
              <w:ind w:firstLine="0"/>
              <w:jc w:val="center"/>
              <w:rPr>
                <w:rFonts w:hint="eastAsia"/>
                <w:b/>
              </w:rPr>
            </w:pPr>
            <w:r>
              <w:rPr>
                <w:rFonts w:hint="eastAsia"/>
                <w:b/>
              </w:rPr>
              <w:t>名</w:t>
            </w:r>
            <w:r>
              <w:rPr>
                <w:rFonts w:hint="eastAsia"/>
                <w:b/>
              </w:rPr>
              <w:t xml:space="preserve">  </w:t>
            </w:r>
            <w:r>
              <w:rPr>
                <w:rFonts w:hint="eastAsia"/>
                <w:b/>
              </w:rPr>
              <w:t>称</w:t>
            </w:r>
          </w:p>
        </w:tc>
        <w:tc>
          <w:tcPr>
            <w:tcW w:w="2766" w:type="dxa"/>
          </w:tcPr>
          <w:p w:rsidR="00324083" w:rsidRDefault="00324083">
            <w:pPr>
              <w:pStyle w:val="ab"/>
              <w:ind w:firstLine="0"/>
              <w:jc w:val="center"/>
              <w:rPr>
                <w:rFonts w:hint="eastAsia"/>
                <w:b/>
              </w:rPr>
            </w:pPr>
            <w:r>
              <w:rPr>
                <w:rFonts w:hint="eastAsia"/>
                <w:b/>
              </w:rPr>
              <w:t>说</w:t>
            </w:r>
            <w:r>
              <w:rPr>
                <w:rFonts w:hint="eastAsia"/>
                <w:b/>
              </w:rPr>
              <w:t xml:space="preserve">    </w:t>
            </w:r>
            <w:r>
              <w:rPr>
                <w:rFonts w:hint="eastAsia"/>
                <w:b/>
              </w:rPr>
              <w:t>明</w:t>
            </w:r>
          </w:p>
        </w:tc>
      </w:tr>
      <w:tr w:rsidR="00324083">
        <w:trPr>
          <w:cantSplit/>
          <w:trHeight w:val="280"/>
        </w:trPr>
        <w:tc>
          <w:tcPr>
            <w:tcW w:w="423" w:type="dxa"/>
            <w:vMerge w:val="restart"/>
            <w:vAlign w:val="center"/>
          </w:tcPr>
          <w:p w:rsidR="00324083" w:rsidRDefault="00324083">
            <w:pPr>
              <w:pStyle w:val="ab"/>
              <w:ind w:firstLine="0"/>
              <w:rPr>
                <w:rFonts w:hint="eastAsia"/>
                <w:b/>
              </w:rPr>
            </w:pPr>
            <w:r>
              <w:rPr>
                <w:rFonts w:hint="eastAsia"/>
                <w:b/>
              </w:rPr>
              <w:t>显示窗</w:t>
            </w:r>
          </w:p>
        </w:tc>
        <w:tc>
          <w:tcPr>
            <w:tcW w:w="1575" w:type="dxa"/>
            <w:vMerge w:val="restart"/>
            <w:vAlign w:val="center"/>
          </w:tcPr>
          <w:p w:rsidR="00324083" w:rsidRDefault="00324083">
            <w:pPr>
              <w:pStyle w:val="ab"/>
              <w:ind w:firstLine="0"/>
              <w:rPr>
                <w:rFonts w:hint="eastAsia"/>
              </w:rPr>
            </w:pPr>
            <w:r>
              <w:rPr>
                <w:rFonts w:hint="eastAsia"/>
              </w:rPr>
              <w:t>①</w:t>
            </w:r>
            <w:r>
              <w:rPr>
                <w:rFonts w:hint="eastAsia"/>
              </w:rPr>
              <w:t xml:space="preserve"> </w:t>
            </w:r>
            <w:r>
              <w:rPr>
                <w:rFonts w:hint="eastAsia"/>
              </w:rPr>
              <w:t>累积值显示窗</w:t>
            </w:r>
          </w:p>
        </w:tc>
        <w:tc>
          <w:tcPr>
            <w:tcW w:w="2766" w:type="dxa"/>
            <w:vMerge w:val="restart"/>
          </w:tcPr>
          <w:p w:rsidR="00324083" w:rsidRDefault="00324083">
            <w:pPr>
              <w:pStyle w:val="ae"/>
              <w:rPr>
                <w:rFonts w:hint="eastAsia"/>
              </w:rPr>
            </w:pPr>
            <w:r>
              <w:rPr>
                <w:rFonts w:hint="eastAsia"/>
              </w:rPr>
              <w:sym w:font="Wingdings" w:char="F09F"/>
            </w:r>
            <w:r>
              <w:rPr>
                <w:rFonts w:hint="eastAsia"/>
              </w:rPr>
              <w:t xml:space="preserve"> </w:t>
            </w:r>
            <w:r>
              <w:rPr>
                <w:rFonts w:hint="eastAsia"/>
              </w:rPr>
              <w:t>显示累积流量和瞬时流量</w:t>
            </w:r>
          </w:p>
          <w:p w:rsidR="00324083" w:rsidRDefault="00324083">
            <w:pPr>
              <w:pStyle w:val="ae"/>
              <w:ind w:left="142" w:hanging="142"/>
              <w:rPr>
                <w:rFonts w:hint="eastAsia"/>
              </w:rPr>
            </w:pPr>
            <w:r>
              <w:rPr>
                <w:rFonts w:hint="eastAsia"/>
              </w:rPr>
              <w:sym w:font="Wingdings" w:char="F09F"/>
            </w:r>
            <w:r>
              <w:rPr>
                <w:rFonts w:hint="eastAsia"/>
              </w:rPr>
              <w:t xml:space="preserve"> </w:t>
            </w:r>
            <w:r>
              <w:rPr>
                <w:rFonts w:hint="eastAsia"/>
              </w:rPr>
              <w:t>在参数设置状态下，显示参数符号、参数数值</w:t>
            </w: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Pr>
        <w:tc>
          <w:tcPr>
            <w:tcW w:w="423" w:type="dxa"/>
            <w:vMerge/>
          </w:tcPr>
          <w:p w:rsidR="00324083" w:rsidRDefault="00324083">
            <w:pPr>
              <w:pStyle w:val="ab"/>
              <w:ind w:firstLine="0"/>
              <w:rPr>
                <w:rFonts w:hint="eastAsia"/>
              </w:rPr>
            </w:pPr>
          </w:p>
        </w:tc>
        <w:tc>
          <w:tcPr>
            <w:tcW w:w="1575" w:type="dxa"/>
            <w:vAlign w:val="center"/>
          </w:tcPr>
          <w:p w:rsidR="00324083" w:rsidRDefault="00324083">
            <w:pPr>
              <w:pStyle w:val="ab"/>
              <w:spacing w:before="0" w:line="240" w:lineRule="exact"/>
              <w:ind w:firstLine="0"/>
              <w:rPr>
                <w:rFonts w:hint="eastAsia"/>
              </w:rPr>
            </w:pPr>
            <w:r>
              <w:rPr>
                <w:rFonts w:hint="eastAsia"/>
              </w:rPr>
              <w:t>②</w:t>
            </w:r>
            <w:r>
              <w:rPr>
                <w:rFonts w:hint="eastAsia"/>
              </w:rPr>
              <w:t xml:space="preserve"> </w:t>
            </w:r>
            <w:r>
              <w:rPr>
                <w:rFonts w:hint="eastAsia"/>
              </w:rPr>
              <w:t>瞬时流量显示窗</w:t>
            </w:r>
          </w:p>
        </w:tc>
        <w:tc>
          <w:tcPr>
            <w:tcW w:w="2766" w:type="dxa"/>
            <w:vAlign w:val="center"/>
          </w:tcPr>
          <w:p w:rsidR="00324083" w:rsidRDefault="00324083">
            <w:pPr>
              <w:pStyle w:val="ab"/>
              <w:spacing w:before="0" w:line="240" w:lineRule="exact"/>
              <w:ind w:firstLine="0"/>
              <w:rPr>
                <w:rFonts w:hint="eastAsia"/>
              </w:rPr>
            </w:pPr>
            <w:r>
              <w:rPr>
                <w:rFonts w:hint="eastAsia"/>
              </w:rPr>
              <w:sym w:font="Wingdings" w:char="F09F"/>
            </w:r>
            <w:r>
              <w:rPr>
                <w:rFonts w:hint="eastAsia"/>
              </w:rPr>
              <w:t xml:space="preserve"> </w:t>
            </w:r>
            <w:r>
              <w:rPr>
                <w:rFonts w:hint="eastAsia"/>
              </w:rPr>
              <w:t>显示瞬时流量值</w:t>
            </w:r>
          </w:p>
        </w:tc>
      </w:tr>
      <w:tr w:rsidR="00324083">
        <w:trPr>
          <w:cantSplit/>
        </w:trPr>
        <w:tc>
          <w:tcPr>
            <w:tcW w:w="1998" w:type="dxa"/>
            <w:gridSpan w:val="2"/>
            <w:vAlign w:val="center"/>
          </w:tcPr>
          <w:p w:rsidR="00324083" w:rsidRDefault="00324083">
            <w:pPr>
              <w:pStyle w:val="ab"/>
              <w:spacing w:line="240" w:lineRule="exact"/>
              <w:ind w:firstLine="0"/>
              <w:rPr>
                <w:rFonts w:hint="eastAsia"/>
              </w:rPr>
            </w:pPr>
            <w:r>
              <w:rPr>
                <w:rFonts w:hint="eastAsia"/>
              </w:rPr>
              <w:t>③</w:t>
            </w:r>
            <w:r>
              <w:rPr>
                <w:rFonts w:hint="eastAsia"/>
              </w:rPr>
              <w:t xml:space="preserve"> </w:t>
            </w:r>
            <w:r>
              <w:rPr>
                <w:rFonts w:hint="eastAsia"/>
                <w:b/>
              </w:rPr>
              <w:t>指示灯</w:t>
            </w:r>
          </w:p>
        </w:tc>
        <w:tc>
          <w:tcPr>
            <w:tcW w:w="2766" w:type="dxa"/>
          </w:tcPr>
          <w:p w:rsidR="00324083" w:rsidRDefault="00324083">
            <w:pPr>
              <w:pStyle w:val="ab"/>
              <w:spacing w:line="240" w:lineRule="exact"/>
              <w:ind w:firstLine="0"/>
              <w:rPr>
                <w:rFonts w:hint="eastAsia"/>
              </w:rPr>
            </w:pPr>
            <w:r>
              <w:rPr>
                <w:rFonts w:hint="eastAsia"/>
              </w:rPr>
              <w:sym w:font="Wingdings" w:char="F09F"/>
            </w:r>
            <w:r>
              <w:rPr>
                <w:rFonts w:hint="eastAsia"/>
              </w:rPr>
              <w:t xml:space="preserve"> </w:t>
            </w:r>
            <w:r>
              <w:rPr>
                <w:rFonts w:hint="eastAsia"/>
              </w:rPr>
              <w:t>工程量单位指示灯</w:t>
            </w:r>
          </w:p>
          <w:p w:rsidR="00324083" w:rsidRDefault="00324083">
            <w:pPr>
              <w:pStyle w:val="ab"/>
              <w:spacing w:line="240" w:lineRule="exact"/>
              <w:ind w:firstLine="0"/>
              <w:rPr>
                <w:rFonts w:hint="eastAsia"/>
              </w:rPr>
            </w:pPr>
            <w:r>
              <w:rPr>
                <w:rFonts w:hint="eastAsia"/>
              </w:rPr>
              <w:sym w:font="Wingdings" w:char="F09F"/>
            </w:r>
            <w:r>
              <w:rPr>
                <w:rFonts w:hint="eastAsia"/>
              </w:rPr>
              <w:t xml:space="preserve"> </w:t>
            </w:r>
            <w:r>
              <w:rPr>
                <w:rFonts w:hint="eastAsia"/>
              </w:rPr>
              <w:t>报警状态指示灯</w:t>
            </w:r>
          </w:p>
        </w:tc>
      </w:tr>
      <w:tr w:rsidR="00324083">
        <w:trPr>
          <w:cantSplit/>
          <w:trHeight w:val="280"/>
        </w:trPr>
        <w:tc>
          <w:tcPr>
            <w:tcW w:w="423" w:type="dxa"/>
            <w:vMerge w:val="restart"/>
            <w:vAlign w:val="center"/>
          </w:tcPr>
          <w:p w:rsidR="00324083" w:rsidRDefault="00324083">
            <w:pPr>
              <w:pStyle w:val="ab"/>
              <w:ind w:firstLine="0"/>
              <w:rPr>
                <w:rFonts w:hint="eastAsia"/>
                <w:b/>
              </w:rPr>
            </w:pPr>
            <w:r>
              <w:rPr>
                <w:rFonts w:hint="eastAsia"/>
                <w:b/>
              </w:rPr>
              <w:t>操作键</w:t>
            </w:r>
          </w:p>
        </w:tc>
        <w:tc>
          <w:tcPr>
            <w:tcW w:w="1575" w:type="dxa"/>
            <w:vMerge w:val="restart"/>
            <w:vAlign w:val="center"/>
          </w:tcPr>
          <w:p w:rsidR="00324083" w:rsidRDefault="00324083">
            <w:pPr>
              <w:pStyle w:val="ab"/>
              <w:ind w:firstLine="0"/>
              <w:rPr>
                <w:rFonts w:hint="eastAsia"/>
              </w:rPr>
            </w:pPr>
            <w:r>
              <w:rPr>
                <w:rFonts w:hint="eastAsia"/>
              </w:rPr>
              <w:t>④</w:t>
            </w:r>
            <w:r>
              <w:rPr>
                <w:rFonts w:hint="eastAsia"/>
              </w:rPr>
              <w:t xml:space="preserve"> </w:t>
            </w:r>
            <w:r>
              <w:rPr>
                <w:rFonts w:hint="eastAsia"/>
              </w:rPr>
              <w:t>设置键</w:t>
            </w:r>
            <w:r>
              <w:rPr>
                <w:rFonts w:hint="eastAsia"/>
              </w:rPr>
              <w:t xml:space="preserve">  </w:t>
            </w:r>
            <w:r w:rsidR="00341CDA">
              <w:rPr>
                <w:rFonts w:hint="eastAsia"/>
                <w:noProof/>
                <w:position w:val="-4"/>
              </w:rPr>
              <w:drawing>
                <wp:inline distT="0" distB="0" distL="0" distR="0">
                  <wp:extent cx="142875" cy="104775"/>
                  <wp:effectExtent l="19050" t="0" r="9525" b="0"/>
                  <wp:docPr id="265" name="图片 265"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设置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vMerge w:val="restart"/>
          </w:tcPr>
          <w:p w:rsidR="00324083" w:rsidRDefault="00324083">
            <w:pPr>
              <w:pStyle w:val="ab"/>
              <w:ind w:left="142" w:hanging="142"/>
              <w:rPr>
                <w:rFonts w:hint="eastAsia"/>
              </w:rPr>
            </w:pPr>
            <w:r>
              <w:rPr>
                <w:rFonts w:hint="eastAsia"/>
              </w:rPr>
              <w:sym w:font="Wingdings" w:char="F09F"/>
            </w:r>
            <w:r>
              <w:rPr>
                <w:rFonts w:hint="eastAsia"/>
              </w:rPr>
              <w:t xml:space="preserve"> </w:t>
            </w:r>
            <w:r>
              <w:rPr>
                <w:rFonts w:hint="eastAsia"/>
              </w:rPr>
              <w:t>测量状态下，按住</w:t>
            </w:r>
            <w:r>
              <w:rPr>
                <w:rFonts w:hint="eastAsia"/>
              </w:rPr>
              <w:t>2</w:t>
            </w:r>
            <w:r>
              <w:rPr>
                <w:rFonts w:hint="eastAsia"/>
              </w:rPr>
              <w:t>秒钟以上不松开则进入设置状态</w:t>
            </w:r>
          </w:p>
          <w:p w:rsidR="00324083" w:rsidRDefault="00324083">
            <w:pPr>
              <w:pStyle w:val="ab"/>
              <w:ind w:left="142" w:hanging="142"/>
              <w:rPr>
                <w:rFonts w:hint="eastAsia"/>
              </w:rPr>
            </w:pPr>
            <w:r>
              <w:rPr>
                <w:rFonts w:hint="eastAsia"/>
              </w:rPr>
              <w:sym w:font="Wingdings" w:char="F09F"/>
            </w:r>
            <w:r>
              <w:rPr>
                <w:rFonts w:hint="eastAsia"/>
              </w:rPr>
              <w:t xml:space="preserve"> </w:t>
            </w:r>
            <w:r>
              <w:rPr>
                <w:rFonts w:hint="eastAsia"/>
              </w:rPr>
              <w:t>在设置状态下，显示参数符号时，按住</w:t>
            </w:r>
            <w:r>
              <w:rPr>
                <w:rFonts w:hint="eastAsia"/>
              </w:rPr>
              <w:t>2</w:t>
            </w:r>
            <w:r>
              <w:rPr>
                <w:rFonts w:hint="eastAsia"/>
              </w:rPr>
              <w:t>秒以上不松开进入下一组参数或返回测量状态</w:t>
            </w: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bl>
    <w:p w:rsidR="00324083" w:rsidRDefault="00324083">
      <w:pPr>
        <w:pStyle w:val="ae"/>
        <w:spacing w:after="20"/>
        <w:ind w:left="340"/>
      </w:pPr>
    </w:p>
    <w:p w:rsidR="00324083" w:rsidRDefault="003240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1575"/>
        <w:gridCol w:w="2766"/>
      </w:tblGrid>
      <w:tr w:rsidR="00324083">
        <w:trPr>
          <w:cantSplit/>
          <w:trHeight w:val="280"/>
        </w:trPr>
        <w:tc>
          <w:tcPr>
            <w:tcW w:w="423" w:type="dxa"/>
            <w:vMerge w:val="restart"/>
            <w:vAlign w:val="center"/>
          </w:tcPr>
          <w:p w:rsidR="00324083" w:rsidRDefault="00324083">
            <w:pPr>
              <w:pStyle w:val="ab"/>
              <w:ind w:firstLine="0"/>
              <w:rPr>
                <w:rFonts w:hint="eastAsia"/>
                <w:b/>
              </w:rPr>
            </w:pPr>
            <w:r>
              <w:rPr>
                <w:rFonts w:hint="eastAsia"/>
                <w:b/>
              </w:rPr>
              <w:t>操</w:t>
            </w:r>
          </w:p>
          <w:p w:rsidR="00324083" w:rsidRDefault="00324083">
            <w:pPr>
              <w:pStyle w:val="ab"/>
              <w:ind w:firstLine="0"/>
              <w:rPr>
                <w:rFonts w:hint="eastAsia"/>
                <w:b/>
              </w:rPr>
            </w:pPr>
          </w:p>
          <w:p w:rsidR="00324083" w:rsidRDefault="00324083">
            <w:pPr>
              <w:pStyle w:val="ab"/>
              <w:ind w:firstLine="0"/>
              <w:rPr>
                <w:rFonts w:hint="eastAsia"/>
                <w:b/>
              </w:rPr>
            </w:pPr>
            <w:r>
              <w:rPr>
                <w:rFonts w:hint="eastAsia"/>
                <w:b/>
              </w:rPr>
              <w:t>作</w:t>
            </w:r>
          </w:p>
          <w:p w:rsidR="00324083" w:rsidRDefault="00324083">
            <w:pPr>
              <w:pStyle w:val="ab"/>
              <w:ind w:firstLine="0"/>
              <w:rPr>
                <w:rFonts w:hint="eastAsia"/>
                <w:b/>
              </w:rPr>
            </w:pPr>
          </w:p>
          <w:p w:rsidR="00324083" w:rsidRDefault="00324083">
            <w:pPr>
              <w:pStyle w:val="ab"/>
              <w:ind w:firstLine="0"/>
              <w:rPr>
                <w:rFonts w:hint="eastAsia"/>
                <w:b/>
              </w:rPr>
            </w:pPr>
            <w:r>
              <w:rPr>
                <w:rFonts w:hint="eastAsia"/>
                <w:b/>
              </w:rPr>
              <w:t>键</w:t>
            </w:r>
          </w:p>
        </w:tc>
        <w:tc>
          <w:tcPr>
            <w:tcW w:w="1575" w:type="dxa"/>
            <w:vMerge w:val="restart"/>
            <w:vAlign w:val="center"/>
          </w:tcPr>
          <w:p w:rsidR="00324083" w:rsidRDefault="00324083">
            <w:pPr>
              <w:pStyle w:val="ab"/>
              <w:ind w:firstLine="0"/>
              <w:rPr>
                <w:rFonts w:hint="eastAsia"/>
              </w:rPr>
            </w:pPr>
            <w:r>
              <w:rPr>
                <w:rFonts w:hint="eastAsia"/>
              </w:rPr>
              <w:t>⑤</w:t>
            </w:r>
            <w:r>
              <w:rPr>
                <w:rFonts w:hint="eastAsia"/>
              </w:rPr>
              <w:t xml:space="preserve"> </w:t>
            </w:r>
            <w:r>
              <w:rPr>
                <w:rFonts w:hint="eastAsia"/>
              </w:rPr>
              <w:t>左</w:t>
            </w:r>
            <w:r>
              <w:rPr>
                <w:rFonts w:hint="eastAsia"/>
              </w:rPr>
              <w:t xml:space="preserve">  </w:t>
            </w:r>
            <w:r>
              <w:rPr>
                <w:rFonts w:hint="eastAsia"/>
              </w:rPr>
              <w:t>键</w:t>
            </w:r>
            <w:r>
              <w:rPr>
                <w:rFonts w:hint="eastAsia"/>
              </w:rPr>
              <w:t xml:space="preserve">  </w:t>
            </w:r>
            <w:r w:rsidR="00341CDA">
              <w:rPr>
                <w:rFonts w:hint="eastAsia"/>
                <w:noProof/>
                <w:position w:val="-4"/>
              </w:rPr>
              <w:drawing>
                <wp:inline distT="0" distB="0" distL="0" distR="0">
                  <wp:extent cx="142875" cy="104775"/>
                  <wp:effectExtent l="19050" t="0" r="9525" b="0"/>
                  <wp:docPr id="266" name="图片 266"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vMerge w:val="restart"/>
          </w:tcPr>
          <w:p w:rsidR="00324083" w:rsidRDefault="00324083">
            <w:pPr>
              <w:pStyle w:val="ab"/>
              <w:ind w:firstLine="0"/>
              <w:rPr>
                <w:rFonts w:hint="eastAsia"/>
              </w:rPr>
            </w:pPr>
            <w:r>
              <w:rPr>
                <w:rFonts w:hint="eastAsia"/>
              </w:rPr>
              <w:sym w:font="Wingdings" w:char="F09F"/>
            </w:r>
            <w:r>
              <w:rPr>
                <w:rFonts w:hint="eastAsia"/>
              </w:rPr>
              <w:t xml:space="preserve"> </w:t>
            </w:r>
            <w:r>
              <w:rPr>
                <w:rFonts w:hint="eastAsia"/>
              </w:rPr>
              <w:t>在测量状态下无效</w:t>
            </w:r>
          </w:p>
          <w:p w:rsidR="00324083" w:rsidRDefault="00324083">
            <w:pPr>
              <w:pStyle w:val="ab"/>
              <w:ind w:firstLine="0"/>
            </w:pPr>
            <w:r>
              <w:rPr>
                <w:rFonts w:hint="eastAsia"/>
              </w:rPr>
              <w:sym w:font="Wingdings" w:char="F09F"/>
            </w:r>
            <w:r>
              <w:rPr>
                <w:rFonts w:hint="eastAsia"/>
              </w:rPr>
              <w:t xml:space="preserve"> </w:t>
            </w:r>
            <w:r>
              <w:rPr>
                <w:rFonts w:hint="eastAsia"/>
              </w:rPr>
              <w:t>在设置状态下：①</w:t>
            </w:r>
            <w:r>
              <w:rPr>
                <w:rFonts w:hint="eastAsia"/>
              </w:rPr>
              <w:t xml:space="preserve"> </w:t>
            </w:r>
            <w:r>
              <w:rPr>
                <w:rFonts w:hint="eastAsia"/>
              </w:rPr>
              <w:t>调出原有参数值</w:t>
            </w:r>
            <w:r>
              <w:br/>
              <w:t xml:space="preserve">                </w:t>
            </w:r>
            <w:r>
              <w:rPr>
                <w:rFonts w:hint="eastAsia"/>
              </w:rPr>
              <w:t>②</w:t>
            </w:r>
            <w:r>
              <w:rPr>
                <w:rFonts w:hint="eastAsia"/>
              </w:rPr>
              <w:t xml:space="preserve"> </w:t>
            </w:r>
            <w:r>
              <w:rPr>
                <w:rFonts w:hint="eastAsia"/>
              </w:rPr>
              <w:t>移动修改位</w:t>
            </w: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restart"/>
            <w:vAlign w:val="center"/>
          </w:tcPr>
          <w:p w:rsidR="00324083" w:rsidRDefault="00324083">
            <w:pPr>
              <w:pStyle w:val="ab"/>
              <w:ind w:firstLine="0"/>
              <w:rPr>
                <w:rFonts w:hint="eastAsia"/>
              </w:rPr>
            </w:pPr>
            <w:r>
              <w:rPr>
                <w:rFonts w:hint="eastAsia"/>
              </w:rPr>
              <w:t>⑥</w:t>
            </w:r>
            <w:r>
              <w:rPr>
                <w:rFonts w:hint="eastAsia"/>
              </w:rPr>
              <w:t xml:space="preserve"> </w:t>
            </w:r>
            <w:r>
              <w:rPr>
                <w:rFonts w:hint="eastAsia"/>
              </w:rPr>
              <w:t>确认键</w:t>
            </w:r>
            <w:r>
              <w:rPr>
                <w:rFonts w:hint="eastAsia"/>
              </w:rPr>
              <w:t xml:space="preserve">  </w:t>
            </w:r>
            <w:r w:rsidR="00341CDA">
              <w:rPr>
                <w:rFonts w:hint="eastAsia"/>
                <w:noProof/>
                <w:position w:val="-4"/>
              </w:rPr>
              <w:drawing>
                <wp:inline distT="0" distB="0" distL="0" distR="0">
                  <wp:extent cx="142875" cy="104775"/>
                  <wp:effectExtent l="19050" t="0" r="9525" b="0"/>
                  <wp:docPr id="267" name="图片 26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vMerge w:val="restart"/>
          </w:tcPr>
          <w:p w:rsidR="00324083" w:rsidRDefault="00324083">
            <w:pPr>
              <w:pStyle w:val="ab"/>
              <w:ind w:firstLine="0"/>
              <w:rPr>
                <w:rFonts w:hint="eastAsia"/>
              </w:rPr>
            </w:pPr>
            <w:r>
              <w:rPr>
                <w:rFonts w:hint="eastAsia"/>
              </w:rPr>
              <w:sym w:font="Wingdings" w:char="F09F"/>
            </w:r>
            <w:r>
              <w:rPr>
                <w:rFonts w:hint="eastAsia"/>
              </w:rPr>
              <w:t xml:space="preserve"> </w:t>
            </w:r>
            <w:r>
              <w:rPr>
                <w:rFonts w:hint="eastAsia"/>
              </w:rPr>
              <w:t>在测量状态下切换显示内容</w:t>
            </w:r>
          </w:p>
          <w:p w:rsidR="00324083" w:rsidRDefault="00324083">
            <w:pPr>
              <w:pStyle w:val="ab"/>
              <w:ind w:firstLine="0"/>
              <w:rPr>
                <w:rFonts w:hint="eastAsia"/>
              </w:rPr>
            </w:pPr>
            <w:r>
              <w:rPr>
                <w:rFonts w:hint="eastAsia"/>
              </w:rPr>
              <w:sym w:font="Wingdings" w:char="F09F"/>
            </w:r>
            <w:r>
              <w:rPr>
                <w:rFonts w:hint="eastAsia"/>
              </w:rPr>
              <w:t xml:space="preserve"> </w:t>
            </w:r>
            <w:r>
              <w:rPr>
                <w:rFonts w:hint="eastAsia"/>
              </w:rPr>
              <w:t>在设置状态下，存入修改好的参数值</w:t>
            </w: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restart"/>
            <w:vAlign w:val="center"/>
          </w:tcPr>
          <w:p w:rsidR="00324083" w:rsidRDefault="00324083">
            <w:pPr>
              <w:pStyle w:val="ab"/>
              <w:ind w:firstLine="0"/>
              <w:rPr>
                <w:rFonts w:hint="eastAsia"/>
              </w:rPr>
            </w:pPr>
            <w:r>
              <w:rPr>
                <w:rFonts w:hint="eastAsia"/>
              </w:rPr>
              <w:t>⑦</w:t>
            </w:r>
            <w:r>
              <w:rPr>
                <w:rFonts w:hint="eastAsia"/>
              </w:rPr>
              <w:t xml:space="preserve"> </w:t>
            </w:r>
            <w:r>
              <w:rPr>
                <w:rFonts w:hint="eastAsia"/>
              </w:rPr>
              <w:t>增加键</w:t>
            </w:r>
            <w:r>
              <w:rPr>
                <w:rFonts w:hint="eastAsia"/>
              </w:rPr>
              <w:t xml:space="preserve">  </w:t>
            </w:r>
            <w:r w:rsidR="00341CDA">
              <w:rPr>
                <w:rFonts w:hint="eastAsia"/>
                <w:noProof/>
                <w:position w:val="-4"/>
              </w:rPr>
              <w:drawing>
                <wp:inline distT="0" distB="0" distL="0" distR="0">
                  <wp:extent cx="142875" cy="104775"/>
                  <wp:effectExtent l="19050" t="0" r="9525" b="0"/>
                  <wp:docPr id="268" name="图片 268"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增加键"/>
                          <pic:cNvPicPr>
                            <a:picLocks noChangeAspect="1" noChangeArrowheads="1"/>
                          </pic:cNvPicPr>
                        </pic:nvPicPr>
                        <pic:blipFill>
                          <a:blip r:embed="rId7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vMerge w:val="restart"/>
          </w:tcPr>
          <w:p w:rsidR="00324083" w:rsidRDefault="00324083">
            <w:pPr>
              <w:pStyle w:val="ab"/>
              <w:ind w:firstLine="0"/>
              <w:rPr>
                <w:rFonts w:hint="eastAsia"/>
              </w:rPr>
            </w:pPr>
            <w:r>
              <w:rPr>
                <w:rFonts w:hint="eastAsia"/>
              </w:rPr>
              <w:sym w:font="Wingdings" w:char="F09F"/>
            </w:r>
            <w:r>
              <w:rPr>
                <w:rFonts w:hint="eastAsia"/>
              </w:rPr>
              <w:t xml:space="preserve"> </w:t>
            </w:r>
            <w:r>
              <w:rPr>
                <w:rFonts w:hint="eastAsia"/>
              </w:rPr>
              <w:t>在测量状态下累积值清零</w:t>
            </w:r>
          </w:p>
          <w:p w:rsidR="00324083" w:rsidRDefault="00324083">
            <w:pPr>
              <w:pStyle w:val="ab"/>
              <w:ind w:left="142" w:hanging="142"/>
              <w:rPr>
                <w:rFonts w:hint="eastAsia"/>
              </w:rPr>
            </w:pPr>
            <w:r>
              <w:rPr>
                <w:rFonts w:hint="eastAsia"/>
              </w:rPr>
              <w:sym w:font="Wingdings" w:char="F09F"/>
            </w:r>
            <w:r>
              <w:rPr>
                <w:rFonts w:hint="eastAsia"/>
              </w:rPr>
              <w:t xml:space="preserve"> </w:t>
            </w:r>
            <w:r>
              <w:rPr>
                <w:rFonts w:hint="eastAsia"/>
              </w:rPr>
              <w:t>在设置状态下增加参数数值或改变设置类型</w:t>
            </w:r>
          </w:p>
        </w:tc>
      </w:tr>
      <w:tr w:rsidR="00324083">
        <w:trPr>
          <w:cantSplit/>
          <w:trHeight w:val="320"/>
        </w:trPr>
        <w:tc>
          <w:tcPr>
            <w:tcW w:w="423" w:type="dxa"/>
            <w:vMerge/>
          </w:tcPr>
          <w:p w:rsidR="00324083" w:rsidRDefault="00324083">
            <w:pPr>
              <w:pStyle w:val="ab"/>
              <w:ind w:firstLine="0"/>
              <w:rPr>
                <w:rFonts w:hint="eastAsia"/>
              </w:rPr>
            </w:pPr>
          </w:p>
        </w:tc>
        <w:tc>
          <w:tcPr>
            <w:tcW w:w="1575" w:type="dxa"/>
            <w:vMerge/>
            <w:vAlign w:val="center"/>
          </w:tcPr>
          <w:p w:rsidR="00324083" w:rsidRDefault="00324083">
            <w:pPr>
              <w:pStyle w:val="ab"/>
              <w:ind w:firstLine="0"/>
              <w:rPr>
                <w:rFonts w:hint="eastAsia"/>
              </w:rPr>
            </w:pPr>
          </w:p>
        </w:tc>
        <w:tc>
          <w:tcPr>
            <w:tcW w:w="2766" w:type="dxa"/>
            <w:vMerge/>
          </w:tcPr>
          <w:p w:rsidR="00324083" w:rsidRDefault="00324083">
            <w:pPr>
              <w:pStyle w:val="ab"/>
              <w:ind w:firstLine="0"/>
              <w:rPr>
                <w:rFonts w:hint="eastAsia"/>
              </w:rPr>
            </w:pPr>
          </w:p>
        </w:tc>
      </w:tr>
      <w:tr w:rsidR="00324083">
        <w:trPr>
          <w:cantSplit/>
        </w:trPr>
        <w:tc>
          <w:tcPr>
            <w:tcW w:w="423" w:type="dxa"/>
            <w:vMerge/>
          </w:tcPr>
          <w:p w:rsidR="00324083" w:rsidRDefault="00324083">
            <w:pPr>
              <w:pStyle w:val="ab"/>
              <w:ind w:firstLine="0"/>
              <w:rPr>
                <w:rFonts w:hint="eastAsia"/>
              </w:rPr>
            </w:pPr>
          </w:p>
        </w:tc>
        <w:tc>
          <w:tcPr>
            <w:tcW w:w="1575" w:type="dxa"/>
            <w:vAlign w:val="center"/>
          </w:tcPr>
          <w:p w:rsidR="00324083" w:rsidRDefault="00324083">
            <w:pPr>
              <w:pStyle w:val="ab"/>
              <w:ind w:firstLine="0"/>
              <w:rPr>
                <w:rFonts w:hint="eastAsia"/>
              </w:rPr>
            </w:pPr>
            <w:r>
              <w:rPr>
                <w:rFonts w:hint="eastAsia"/>
              </w:rPr>
              <w:t>⑧</w:t>
            </w:r>
            <w:r>
              <w:rPr>
                <w:rFonts w:hint="eastAsia"/>
              </w:rPr>
              <w:t xml:space="preserve"> </w:t>
            </w:r>
            <w:r>
              <w:rPr>
                <w:rFonts w:hint="eastAsia"/>
              </w:rPr>
              <w:t>减小键</w:t>
            </w:r>
            <w:r>
              <w:rPr>
                <w:rFonts w:hint="eastAsia"/>
              </w:rPr>
              <w:t xml:space="preserve">  </w:t>
            </w:r>
            <w:r w:rsidR="00341CDA">
              <w:rPr>
                <w:rFonts w:hint="eastAsia"/>
                <w:noProof/>
                <w:position w:val="-4"/>
              </w:rPr>
              <w:drawing>
                <wp:inline distT="0" distB="0" distL="0" distR="0">
                  <wp:extent cx="142875" cy="104775"/>
                  <wp:effectExtent l="19050" t="0" r="9525" b="0"/>
                  <wp:docPr id="269" name="图片 269"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Pr>
          <w:p w:rsidR="00324083" w:rsidRDefault="00324083">
            <w:pPr>
              <w:pStyle w:val="ab"/>
              <w:ind w:left="142" w:hanging="142"/>
              <w:rPr>
                <w:rFonts w:hint="eastAsia"/>
              </w:rPr>
            </w:pPr>
            <w:r>
              <w:rPr>
                <w:rFonts w:hint="eastAsia"/>
              </w:rPr>
              <w:sym w:font="Wingdings" w:char="F09F"/>
            </w:r>
            <w:r>
              <w:rPr>
                <w:rFonts w:hint="eastAsia"/>
              </w:rPr>
              <w:t xml:space="preserve"> </w:t>
            </w:r>
            <w:r>
              <w:rPr>
                <w:rFonts w:hint="eastAsia"/>
              </w:rPr>
              <w:t>在测量状态下启动打印</w:t>
            </w:r>
          </w:p>
          <w:p w:rsidR="00324083" w:rsidRDefault="00324083">
            <w:pPr>
              <w:pStyle w:val="ab"/>
              <w:ind w:left="142" w:hanging="142"/>
              <w:rPr>
                <w:rFonts w:hint="eastAsia"/>
              </w:rPr>
            </w:pPr>
            <w:r>
              <w:rPr>
                <w:rFonts w:hint="eastAsia"/>
              </w:rPr>
              <w:sym w:font="Wingdings" w:char="F09F"/>
            </w:r>
            <w:r>
              <w:rPr>
                <w:rFonts w:hint="eastAsia"/>
              </w:rPr>
              <w:t xml:space="preserve"> </w:t>
            </w:r>
            <w:r>
              <w:rPr>
                <w:rFonts w:hint="eastAsia"/>
              </w:rPr>
              <w:t>在设置状态下减小参数数值或改变设置类型</w:t>
            </w:r>
          </w:p>
        </w:tc>
      </w:tr>
    </w:tbl>
    <w:p w:rsidR="00324083" w:rsidRDefault="00324083">
      <w:pPr>
        <w:pStyle w:val="ad"/>
        <w:spacing w:before="160"/>
        <w:rPr>
          <w:rFonts w:hint="eastAsia"/>
          <w:sz w:val="18"/>
        </w:rPr>
      </w:pPr>
      <w:r>
        <w:rPr>
          <w:rFonts w:hint="eastAsia"/>
          <w:sz w:val="18"/>
        </w:rPr>
        <w:t xml:space="preserve">6.2 </w:t>
      </w:r>
      <w:r>
        <w:rPr>
          <w:rFonts w:hint="eastAsia"/>
          <w:sz w:val="18"/>
        </w:rPr>
        <w:t>参数设置说明</w:t>
      </w:r>
    </w:p>
    <w:p w:rsidR="00324083" w:rsidRDefault="00324083">
      <w:pPr>
        <w:pStyle w:val="ab"/>
        <w:spacing w:line="240" w:lineRule="exact"/>
        <w:rPr>
          <w:rFonts w:hint="eastAsia"/>
        </w:rPr>
      </w:pPr>
      <w:r>
        <w:rPr>
          <w:rFonts w:hint="eastAsia"/>
        </w:rPr>
        <w:t>仪表的参数被分为若干组，每个参数所在的组在第</w:t>
      </w:r>
      <w:r>
        <w:rPr>
          <w:rFonts w:hint="eastAsia"/>
        </w:rPr>
        <w:t>5</w:t>
      </w:r>
      <w:r>
        <w:rPr>
          <w:rFonts w:hint="eastAsia"/>
        </w:rPr>
        <w:t>章《参数一览表》中列出。</w:t>
      </w:r>
    </w:p>
    <w:p w:rsidR="00324083" w:rsidRDefault="00324083">
      <w:pPr>
        <w:pStyle w:val="ab"/>
        <w:spacing w:line="240" w:lineRule="exact"/>
        <w:rPr>
          <w:rFonts w:hint="eastAsia"/>
        </w:rPr>
      </w:pPr>
      <w:r>
        <w:rPr>
          <w:rFonts w:hint="eastAsia"/>
        </w:rPr>
        <w:t>第</w:t>
      </w:r>
      <w:r>
        <w:rPr>
          <w:rFonts w:hint="eastAsia"/>
        </w:rPr>
        <w:t>2</w:t>
      </w:r>
      <w:r>
        <w:rPr>
          <w:rFonts w:hint="eastAsia"/>
        </w:rPr>
        <w:t>组及以后的参数受密码控制，未设置密码时不能进入。</w:t>
      </w:r>
    </w:p>
    <w:p w:rsidR="00324083" w:rsidRDefault="00324083">
      <w:pPr>
        <w:pStyle w:val="ab"/>
        <w:spacing w:line="240" w:lineRule="exact"/>
        <w:rPr>
          <w:rFonts w:hint="eastAsia"/>
        </w:rPr>
      </w:pPr>
      <w:r>
        <w:rPr>
          <w:rFonts w:hint="eastAsia"/>
        </w:rPr>
        <w:t>第</w:t>
      </w:r>
      <w:r>
        <w:rPr>
          <w:rFonts w:hint="eastAsia"/>
        </w:rPr>
        <w:t>1</w:t>
      </w:r>
      <w:r>
        <w:rPr>
          <w:rFonts w:hint="eastAsia"/>
        </w:rPr>
        <w:t>组参数是否受密码控制可以通过设置</w:t>
      </w:r>
      <w:r>
        <w:rPr>
          <w:rFonts w:hint="eastAsia"/>
        </w:rPr>
        <w:t xml:space="preserve"> </w:t>
      </w:r>
      <w:r w:rsidR="00341CDA">
        <w:rPr>
          <w:rFonts w:hint="eastAsia"/>
          <w:noProof/>
          <w:position w:val="-4"/>
        </w:rPr>
        <w:drawing>
          <wp:inline distT="0" distB="0" distL="0" distR="0">
            <wp:extent cx="66675" cy="104775"/>
            <wp:effectExtent l="19050" t="0" r="9525" b="0"/>
            <wp:docPr id="270" name="图片 27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71" name="图片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72" name="图片 2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参数选择。</w:t>
      </w:r>
      <w:r w:rsidR="00341CDA">
        <w:rPr>
          <w:rFonts w:hint="eastAsia"/>
          <w:noProof/>
          <w:position w:val="-4"/>
        </w:rPr>
        <w:drawing>
          <wp:inline distT="0" distB="0" distL="0" distR="0">
            <wp:extent cx="66675" cy="104775"/>
            <wp:effectExtent l="19050" t="0" r="9525" b="0"/>
            <wp:docPr id="273" name="图片 27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74" name="图片 2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75" name="图片 2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设置为</w:t>
      </w:r>
      <w:r>
        <w:rPr>
          <w:rFonts w:hint="eastAsia"/>
        </w:rPr>
        <w:t>OFF</w:t>
      </w:r>
      <w:r>
        <w:rPr>
          <w:rFonts w:hint="eastAsia"/>
        </w:rPr>
        <w:t>时，不受密码控制；设置为</w:t>
      </w:r>
      <w:r>
        <w:rPr>
          <w:rFonts w:hint="eastAsia"/>
        </w:rPr>
        <w:t>ON</w:t>
      </w:r>
      <w:r>
        <w:rPr>
          <w:rFonts w:hint="eastAsia"/>
        </w:rPr>
        <w:t>时，若未设置密码，虽然可以进入、修改，但不能存入。</w:t>
      </w:r>
    </w:p>
    <w:p w:rsidR="00324083" w:rsidRDefault="00324083">
      <w:pPr>
        <w:pStyle w:val="ae"/>
        <w:ind w:left="340"/>
      </w:pPr>
      <w:r>
        <w:rPr>
          <w:rFonts w:hint="eastAsia"/>
        </w:rPr>
        <w:t>进入设置状态后，若</w:t>
      </w:r>
      <w:r>
        <w:rPr>
          <w:rFonts w:hint="eastAsia"/>
        </w:rPr>
        <w:t>1</w:t>
      </w:r>
      <w:r>
        <w:rPr>
          <w:rFonts w:hint="eastAsia"/>
        </w:rPr>
        <w:t>分钟以上不进行按键操作，仪表将自动退出设置状态。</w:t>
      </w:r>
    </w:p>
    <w:p w:rsidR="00324083" w:rsidRDefault="00324083">
      <w:pPr>
        <w:pStyle w:val="ad"/>
        <w:rPr>
          <w:rFonts w:hint="eastAsia"/>
          <w:sz w:val="18"/>
        </w:rPr>
      </w:pPr>
      <w:r>
        <w:rPr>
          <w:rFonts w:hint="eastAsia"/>
          <w:sz w:val="18"/>
        </w:rPr>
        <w:lastRenderedPageBreak/>
        <w:t xml:space="preserve">6.3 </w:t>
      </w:r>
      <w:r>
        <w:rPr>
          <w:rFonts w:hint="eastAsia"/>
          <w:sz w:val="18"/>
        </w:rPr>
        <w:t>报警设定值的设置方法</w:t>
      </w:r>
    </w:p>
    <w:p w:rsidR="00324083" w:rsidRDefault="00324083">
      <w:pPr>
        <w:pStyle w:val="ab"/>
        <w:spacing w:line="240" w:lineRule="exact"/>
        <w:rPr>
          <w:rFonts w:ascii="幼圆" w:hint="eastAsia"/>
        </w:rPr>
      </w:pPr>
      <w:r>
        <w:rPr>
          <w:rFonts w:ascii="幼圆" w:hint="eastAsia"/>
        </w:rPr>
        <w:t>报警设定值在第1组参数，无报警功能的仪表没有该组参数。</w:t>
      </w:r>
    </w:p>
    <w:p w:rsidR="00324083" w:rsidRDefault="00324083">
      <w:pPr>
        <w:pStyle w:val="ab"/>
        <w:spacing w:line="240" w:lineRule="exact"/>
        <w:rPr>
          <w:rFonts w:ascii="幼圆" w:hint="eastAsia"/>
        </w:rPr>
      </w:pPr>
      <w:r>
        <w:rPr>
          <w:rFonts w:ascii="幼圆" w:hint="eastAsia"/>
        </w:rPr>
        <w:t xml:space="preserve">① 按住设置键 </w:t>
      </w:r>
      <w:r w:rsidR="00341CDA">
        <w:rPr>
          <w:rFonts w:ascii="幼圆" w:hint="eastAsia"/>
          <w:noProof/>
          <w:position w:val="-4"/>
        </w:rPr>
        <w:drawing>
          <wp:inline distT="0" distB="0" distL="0" distR="0">
            <wp:extent cx="142875" cy="104775"/>
            <wp:effectExtent l="19050" t="0" r="9525" b="0"/>
            <wp:docPr id="276" name="图片 276"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设置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2秒以上不松开，进入设置状态，仪表显示第1个参数的符号</w:t>
      </w:r>
    </w:p>
    <w:p w:rsidR="00324083" w:rsidRDefault="00324083">
      <w:pPr>
        <w:pStyle w:val="ab"/>
        <w:spacing w:line="240" w:lineRule="exact"/>
        <w:rPr>
          <w:rFonts w:ascii="幼圆" w:hint="eastAsia"/>
        </w:rPr>
      </w:pPr>
      <w:r>
        <w:rPr>
          <w:rFonts w:ascii="幼圆" w:hint="eastAsia"/>
        </w:rPr>
        <w:t xml:space="preserve">② 按 </w:t>
      </w:r>
      <w:r w:rsidR="00341CDA">
        <w:rPr>
          <w:rFonts w:ascii="幼圆" w:hint="eastAsia"/>
          <w:noProof/>
          <w:position w:val="-4"/>
        </w:rPr>
        <w:drawing>
          <wp:inline distT="0" distB="0" distL="0" distR="0">
            <wp:extent cx="142875" cy="104775"/>
            <wp:effectExtent l="19050" t="0" r="9525" b="0"/>
            <wp:docPr id="277" name="图片 27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键可以顺序选择本组其它参数</w:t>
      </w:r>
    </w:p>
    <w:p w:rsidR="00324083" w:rsidRDefault="00324083">
      <w:pPr>
        <w:pStyle w:val="ab"/>
        <w:spacing w:line="240" w:lineRule="exact"/>
        <w:rPr>
          <w:rFonts w:ascii="幼圆" w:hint="eastAsia"/>
        </w:rPr>
      </w:pPr>
      <w:r>
        <w:rPr>
          <w:rFonts w:ascii="幼圆" w:hint="eastAsia"/>
        </w:rPr>
        <w:t xml:space="preserve">③ 按 </w:t>
      </w:r>
      <w:r w:rsidR="00341CDA">
        <w:rPr>
          <w:rFonts w:ascii="幼圆" w:hint="eastAsia"/>
          <w:noProof/>
          <w:position w:val="-4"/>
        </w:rPr>
        <w:drawing>
          <wp:inline distT="0" distB="0" distL="0" distR="0">
            <wp:extent cx="142875" cy="104775"/>
            <wp:effectExtent l="19050" t="0" r="9525" b="0"/>
            <wp:docPr id="278" name="图片 278"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键调出当前参数的原设定值，闪烁位为修正位</w:t>
      </w:r>
    </w:p>
    <w:p w:rsidR="00324083" w:rsidRDefault="00324083">
      <w:pPr>
        <w:pStyle w:val="ab"/>
        <w:spacing w:line="240" w:lineRule="exact"/>
        <w:rPr>
          <w:rFonts w:ascii="幼圆" w:hint="eastAsia"/>
        </w:rPr>
      </w:pPr>
      <w:r>
        <w:rPr>
          <w:rFonts w:ascii="幼圆" w:hint="eastAsia"/>
        </w:rPr>
        <w:t xml:space="preserve">④ 通过 </w:t>
      </w:r>
      <w:r w:rsidR="00341CDA">
        <w:rPr>
          <w:rFonts w:ascii="幼圆" w:hint="eastAsia"/>
          <w:noProof/>
          <w:position w:val="-4"/>
        </w:rPr>
        <w:drawing>
          <wp:inline distT="0" distB="0" distL="0" distR="0">
            <wp:extent cx="142875" cy="104775"/>
            <wp:effectExtent l="19050" t="0" r="9525" b="0"/>
            <wp:docPr id="279" name="图片 279"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键移动修改位，</w:t>
      </w:r>
      <w:r w:rsidR="00341CDA">
        <w:rPr>
          <w:rFonts w:ascii="幼圆" w:hint="eastAsia"/>
          <w:noProof/>
          <w:position w:val="-4"/>
        </w:rPr>
        <w:drawing>
          <wp:inline distT="0" distB="0" distL="0" distR="0">
            <wp:extent cx="142875" cy="104775"/>
            <wp:effectExtent l="19050" t="0" r="9525" b="0"/>
            <wp:docPr id="280" name="图片 280"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增加键"/>
                    <pic:cNvPicPr>
                      <a:picLocks noChangeAspect="1" noChangeArrowheads="1"/>
                    </pic:cNvPicPr>
                  </pic:nvPicPr>
                  <pic:blipFill>
                    <a:blip r:embed="rId7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键增值、</w:t>
      </w:r>
      <w:r w:rsidR="00341CDA">
        <w:rPr>
          <w:rFonts w:ascii="幼圆" w:hint="eastAsia"/>
          <w:noProof/>
          <w:position w:val="-4"/>
        </w:rPr>
        <w:drawing>
          <wp:inline distT="0" distB="0" distL="0" distR="0">
            <wp:extent cx="142875" cy="104775"/>
            <wp:effectExtent l="19050" t="0" r="9525" b="0"/>
            <wp:docPr id="281" name="图片 281"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键减值，将参数修改为需要的值</w:t>
      </w:r>
    </w:p>
    <w:p w:rsidR="00324083" w:rsidRDefault="00324083">
      <w:pPr>
        <w:pStyle w:val="ab"/>
        <w:spacing w:line="240" w:lineRule="exact"/>
        <w:rPr>
          <w:rFonts w:ascii="幼圆" w:hint="eastAsia"/>
        </w:rPr>
      </w:pPr>
      <w:r>
        <w:rPr>
          <w:rFonts w:ascii="幼圆" w:hint="eastAsia"/>
        </w:rPr>
        <w:t xml:space="preserve">⑤ 按 </w:t>
      </w:r>
      <w:r w:rsidR="00341CDA">
        <w:rPr>
          <w:rFonts w:ascii="幼圆" w:hint="eastAsia"/>
          <w:noProof/>
          <w:position w:val="-4"/>
        </w:rPr>
        <w:drawing>
          <wp:inline distT="0" distB="0" distL="0" distR="0">
            <wp:extent cx="142875" cy="104775"/>
            <wp:effectExtent l="19050" t="0" r="9525" b="0"/>
            <wp:docPr id="282" name="图片 28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键存入修改好的参数，并转到下一参数。若为本组最后1个参数，则按 </w:t>
      </w:r>
      <w:r w:rsidR="00341CDA">
        <w:rPr>
          <w:rFonts w:ascii="幼圆" w:hint="eastAsia"/>
          <w:noProof/>
          <w:position w:val="-4"/>
        </w:rPr>
        <w:drawing>
          <wp:inline distT="0" distB="0" distL="0" distR="0">
            <wp:extent cx="142875" cy="104775"/>
            <wp:effectExtent l="19050" t="0" r="9525" b="0"/>
            <wp:docPr id="283" name="图片 28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键后将退出设置状态</w:t>
      </w:r>
    </w:p>
    <w:p w:rsidR="00324083" w:rsidRDefault="00324083">
      <w:pPr>
        <w:pStyle w:val="ab"/>
        <w:spacing w:line="240" w:lineRule="exact"/>
        <w:rPr>
          <w:rFonts w:ascii="幼圆" w:hint="eastAsia"/>
        </w:rPr>
      </w:pPr>
      <w:r>
        <w:rPr>
          <w:rFonts w:ascii="幼圆" w:hint="eastAsia"/>
        </w:rPr>
        <w:t xml:space="preserve">重复② </w:t>
      </w:r>
      <w:r>
        <w:rPr>
          <w:rFonts w:hint="eastAsia"/>
        </w:rPr>
        <w:t xml:space="preserve">~ </w:t>
      </w:r>
      <w:r>
        <w:rPr>
          <w:rFonts w:ascii="幼圆" w:hint="eastAsia"/>
        </w:rPr>
        <w:t>⑤步，可设置本组的其它参数。</w:t>
      </w:r>
    </w:p>
    <w:p w:rsidR="00324083" w:rsidRDefault="00324083">
      <w:pPr>
        <w:pStyle w:val="ab"/>
        <w:spacing w:line="240" w:lineRule="exact"/>
        <w:rPr>
          <w:rFonts w:ascii="幼圆" w:hint="eastAsia"/>
        </w:rPr>
      </w:pPr>
      <w:r>
        <w:rPr>
          <w:rFonts w:hint="eastAsia"/>
        </w:rPr>
        <w:t>★</w:t>
      </w:r>
      <w:r>
        <w:rPr>
          <w:rFonts w:hint="eastAsia"/>
        </w:rPr>
        <w:t xml:space="preserve">  </w:t>
      </w:r>
      <w:r>
        <w:rPr>
          <w:rFonts w:ascii="幼圆" w:hint="eastAsia"/>
        </w:rPr>
        <w:t xml:space="preserve">如果修改后的参数不能存入，是因为 </w:t>
      </w:r>
      <w:r w:rsidR="00341CDA">
        <w:rPr>
          <w:rFonts w:hint="eastAsia"/>
          <w:noProof/>
          <w:position w:val="-4"/>
        </w:rPr>
        <w:drawing>
          <wp:inline distT="0" distB="0" distL="0" distR="0">
            <wp:extent cx="66675" cy="104775"/>
            <wp:effectExtent l="19050" t="0" r="9525" b="0"/>
            <wp:docPr id="284" name="图片 28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85" name="图片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86" name="图片 2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ascii="幼圆" w:hint="eastAsia"/>
        </w:rPr>
        <w:t>参数被设置为ON，使本组参数受密码控制，应先设置密码。</w:t>
      </w:r>
    </w:p>
    <w:p w:rsidR="00324083" w:rsidRDefault="00324083">
      <w:pPr>
        <w:pStyle w:val="ad"/>
        <w:spacing w:before="160"/>
        <w:rPr>
          <w:rFonts w:hint="eastAsia"/>
          <w:sz w:val="18"/>
        </w:rPr>
      </w:pPr>
      <w:r>
        <w:rPr>
          <w:rFonts w:hint="eastAsia"/>
          <w:sz w:val="18"/>
        </w:rPr>
        <w:t xml:space="preserve">6.4 </w:t>
      </w:r>
      <w:r>
        <w:rPr>
          <w:rFonts w:hint="eastAsia"/>
          <w:sz w:val="18"/>
        </w:rPr>
        <w:t>密码设置方法</w:t>
      </w:r>
    </w:p>
    <w:p w:rsidR="00324083" w:rsidRDefault="00324083">
      <w:pPr>
        <w:pStyle w:val="ab"/>
        <w:spacing w:line="240" w:lineRule="exact"/>
        <w:rPr>
          <w:rFonts w:ascii="幼圆" w:hint="eastAsia"/>
        </w:rPr>
      </w:pPr>
      <w:r>
        <w:rPr>
          <w:rFonts w:ascii="幼圆" w:hint="eastAsia"/>
        </w:rPr>
        <w:t>当仪表处于测量状态或第1组参数符号显示状态时，可进行密码设置。</w:t>
      </w:r>
    </w:p>
    <w:p w:rsidR="00324083" w:rsidRDefault="00324083">
      <w:pPr>
        <w:pStyle w:val="ab"/>
        <w:spacing w:line="240" w:lineRule="exact"/>
        <w:ind w:left="340" w:firstLine="0"/>
        <w:rPr>
          <w:rFonts w:hint="eastAsia"/>
        </w:rPr>
      </w:pPr>
      <w:r>
        <w:rPr>
          <w:rFonts w:ascii="幼圆" w:hint="eastAsia"/>
        </w:rPr>
        <w:t xml:space="preserve">① 按住设置键 </w:t>
      </w:r>
      <w:r w:rsidR="00341CDA">
        <w:rPr>
          <w:rFonts w:ascii="幼圆" w:hint="eastAsia"/>
          <w:noProof/>
          <w:position w:val="-4"/>
        </w:rPr>
        <w:drawing>
          <wp:inline distT="0" distB="0" distL="0" distR="0">
            <wp:extent cx="142875" cy="104775"/>
            <wp:effectExtent l="19050" t="0" r="9525" b="0"/>
            <wp:docPr id="287" name="图片 28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设置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 xml:space="preserve">不松开，直到显示 </w:t>
      </w:r>
      <w:r w:rsidR="00341CDA">
        <w:rPr>
          <w:rFonts w:hint="eastAsia"/>
          <w:noProof/>
          <w:position w:val="-4"/>
        </w:rPr>
        <w:drawing>
          <wp:inline distT="0" distB="0" distL="0" distR="0">
            <wp:extent cx="66675" cy="104775"/>
            <wp:effectExtent l="19050" t="0" r="9525" b="0"/>
            <wp:docPr id="288" name="图片 28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289" name="图片 2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24083">
      <w:pPr>
        <w:pStyle w:val="ab"/>
        <w:spacing w:line="240" w:lineRule="exact"/>
        <w:rPr>
          <w:rFonts w:ascii="幼圆" w:hint="eastAsia"/>
        </w:rPr>
      </w:pPr>
      <w:r>
        <w:rPr>
          <w:rFonts w:ascii="幼圆" w:hint="eastAsia"/>
        </w:rPr>
        <w:t xml:space="preserve">② 按 </w:t>
      </w:r>
      <w:r w:rsidR="00341CDA">
        <w:rPr>
          <w:rFonts w:ascii="幼圆" w:hint="eastAsia"/>
          <w:noProof/>
          <w:position w:val="-4"/>
        </w:rPr>
        <w:drawing>
          <wp:inline distT="0" distB="0" distL="0" distR="0">
            <wp:extent cx="142875" cy="104775"/>
            <wp:effectExtent l="19050" t="0" r="9525" b="0"/>
            <wp:docPr id="290" name="图片 290"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键进入修改状态，在 </w:t>
      </w:r>
      <w:r w:rsidR="00341CDA">
        <w:rPr>
          <w:rFonts w:ascii="幼圆" w:hint="eastAsia"/>
          <w:noProof/>
          <w:position w:val="-4"/>
        </w:rPr>
        <w:drawing>
          <wp:inline distT="0" distB="0" distL="0" distR="0">
            <wp:extent cx="142875" cy="104775"/>
            <wp:effectExtent l="19050" t="0" r="9525" b="0"/>
            <wp:docPr id="291" name="图片 291"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w:t>
      </w:r>
      <w:r w:rsidR="00341CDA">
        <w:rPr>
          <w:rFonts w:ascii="幼圆" w:hint="eastAsia"/>
          <w:noProof/>
          <w:position w:val="-4"/>
        </w:rPr>
        <w:drawing>
          <wp:inline distT="0" distB="0" distL="0" distR="0">
            <wp:extent cx="142875" cy="104775"/>
            <wp:effectExtent l="19050" t="0" r="9525" b="0"/>
            <wp:docPr id="292" name="图片 292"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增加键"/>
                    <pic:cNvPicPr>
                      <a:picLocks noChangeAspect="1" noChangeArrowheads="1"/>
                    </pic:cNvPicPr>
                  </pic:nvPicPr>
                  <pic:blipFill>
                    <a:blip r:embed="rId7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w:t>
      </w:r>
      <w:r w:rsidR="00341CDA">
        <w:rPr>
          <w:rFonts w:ascii="幼圆" w:hint="eastAsia"/>
          <w:noProof/>
          <w:position w:val="-4"/>
        </w:rPr>
        <w:drawing>
          <wp:inline distT="0" distB="0" distL="0" distR="0">
            <wp:extent cx="142875" cy="104775"/>
            <wp:effectExtent l="19050" t="0" r="9525" b="0"/>
            <wp:docPr id="293" name="图片 293"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键的配合下将其修改为1111</w:t>
      </w:r>
    </w:p>
    <w:p w:rsidR="00324083" w:rsidRDefault="00324083">
      <w:pPr>
        <w:pStyle w:val="ab"/>
        <w:spacing w:line="240" w:lineRule="exact"/>
        <w:rPr>
          <w:rFonts w:ascii="幼圆" w:hint="eastAsia"/>
        </w:rPr>
      </w:pPr>
      <w:r>
        <w:rPr>
          <w:rFonts w:ascii="幼圆" w:hint="eastAsia"/>
        </w:rPr>
        <w:t xml:space="preserve">③ 按 </w:t>
      </w:r>
      <w:r w:rsidR="00341CDA">
        <w:rPr>
          <w:rFonts w:ascii="幼圆" w:hint="eastAsia"/>
          <w:noProof/>
          <w:position w:val="-4"/>
        </w:rPr>
        <w:drawing>
          <wp:inline distT="0" distB="0" distL="0" distR="0">
            <wp:extent cx="142875" cy="104775"/>
            <wp:effectExtent l="19050" t="0" r="9525" b="0"/>
            <wp:docPr id="294" name="图片 294"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键，密码设置完成</w:t>
      </w:r>
    </w:p>
    <w:p w:rsidR="00324083" w:rsidRDefault="00324083">
      <w:pPr>
        <w:pStyle w:val="ab"/>
        <w:spacing w:before="0" w:after="20" w:line="240" w:lineRule="exact"/>
      </w:pPr>
      <w:r>
        <w:rPr>
          <w:rFonts w:hint="eastAsia"/>
        </w:rPr>
        <w:t>★</w:t>
      </w:r>
      <w:r>
        <w:rPr>
          <w:rFonts w:hint="eastAsia"/>
        </w:rPr>
        <w:t xml:space="preserve">  </w:t>
      </w:r>
      <w:r>
        <w:rPr>
          <w:rFonts w:hint="eastAsia"/>
        </w:rPr>
        <w:t>密码在仪表上电时或</w:t>
      </w:r>
      <w:r>
        <w:rPr>
          <w:rFonts w:hint="eastAsia"/>
        </w:rPr>
        <w:t>1</w:t>
      </w:r>
      <w:r>
        <w:rPr>
          <w:rFonts w:hint="eastAsia"/>
        </w:rPr>
        <w:t>分钟以上无按键操作时，将自动清零。</w:t>
      </w:r>
    </w:p>
    <w:p w:rsidR="00324083" w:rsidRDefault="00324083">
      <w:pPr>
        <w:pStyle w:val="ad"/>
        <w:rPr>
          <w:rFonts w:hint="eastAsia"/>
          <w:sz w:val="18"/>
        </w:rPr>
      </w:pPr>
      <w:r>
        <w:br w:type="page"/>
      </w:r>
      <w:r>
        <w:rPr>
          <w:rFonts w:hint="eastAsia"/>
          <w:sz w:val="18"/>
        </w:rPr>
        <w:lastRenderedPageBreak/>
        <w:t xml:space="preserve">6.5 </w:t>
      </w:r>
      <w:r>
        <w:rPr>
          <w:rFonts w:hint="eastAsia"/>
          <w:sz w:val="18"/>
        </w:rPr>
        <w:t>其它参数的设置方法</w:t>
      </w:r>
    </w:p>
    <w:p w:rsidR="00324083" w:rsidRDefault="00324083">
      <w:pPr>
        <w:pStyle w:val="ab"/>
        <w:ind w:left="340" w:firstLine="0"/>
        <w:rPr>
          <w:rFonts w:hint="eastAsia"/>
        </w:rPr>
      </w:pPr>
      <w:r>
        <w:rPr>
          <w:rFonts w:ascii="幼圆" w:hint="eastAsia"/>
        </w:rPr>
        <w:t>① 首先按6</w:t>
      </w:r>
      <w:r>
        <w:rPr>
          <w:rFonts w:ascii="幼圆"/>
        </w:rPr>
        <w:t>.4</w:t>
      </w:r>
      <w:r>
        <w:rPr>
          <w:rFonts w:ascii="幼圆" w:hint="eastAsia"/>
        </w:rPr>
        <w:t>的方法设置密码</w:t>
      </w:r>
    </w:p>
    <w:p w:rsidR="00324083" w:rsidRDefault="00324083">
      <w:pPr>
        <w:pStyle w:val="ab"/>
        <w:rPr>
          <w:rFonts w:ascii="幼圆" w:hint="eastAsia"/>
        </w:rPr>
      </w:pPr>
      <w:r>
        <w:rPr>
          <w:rFonts w:ascii="幼圆" w:hint="eastAsia"/>
        </w:rPr>
        <w:t xml:space="preserve">② 第2组参数因为是密码参数所在组，密码设置完成后，按 </w:t>
      </w:r>
      <w:r w:rsidR="00341CDA">
        <w:rPr>
          <w:rFonts w:ascii="幼圆" w:hint="eastAsia"/>
          <w:noProof/>
          <w:position w:val="-4"/>
        </w:rPr>
        <w:drawing>
          <wp:inline distT="0" distB="0" distL="0" distR="0">
            <wp:extent cx="142875" cy="104775"/>
            <wp:effectExtent l="19050" t="0" r="9525" b="0"/>
            <wp:docPr id="295" name="图片 295"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键可选择本组的各参数</w:t>
      </w:r>
    </w:p>
    <w:p w:rsidR="00324083" w:rsidRDefault="00324083">
      <w:pPr>
        <w:pStyle w:val="ab"/>
        <w:rPr>
          <w:rFonts w:ascii="幼圆" w:hint="eastAsia"/>
        </w:rPr>
      </w:pPr>
      <w:r>
        <w:rPr>
          <w:rFonts w:ascii="幼圆" w:hint="eastAsia"/>
        </w:rPr>
        <w:t xml:space="preserve">③ 其它组的参数，通过按住设置键 </w:t>
      </w:r>
      <w:r w:rsidR="00341CDA">
        <w:rPr>
          <w:rFonts w:ascii="幼圆" w:hint="eastAsia"/>
          <w:noProof/>
          <w:position w:val="-4"/>
        </w:rPr>
        <w:drawing>
          <wp:inline distT="0" distB="0" distL="0" distR="0">
            <wp:extent cx="142875" cy="104775"/>
            <wp:effectExtent l="19050" t="0" r="9525" b="0"/>
            <wp:docPr id="296" name="图片 296"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设置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不松开，顺序进入各参数组，仪表显示该组第1个有效参数的符号</w:t>
      </w:r>
    </w:p>
    <w:p w:rsidR="00324083" w:rsidRDefault="00324083">
      <w:pPr>
        <w:pStyle w:val="ab"/>
        <w:rPr>
          <w:rFonts w:ascii="幼圆" w:hint="eastAsia"/>
        </w:rPr>
      </w:pPr>
      <w:r>
        <w:rPr>
          <w:rFonts w:ascii="幼圆" w:hint="eastAsia"/>
        </w:rPr>
        <w:t xml:space="preserve">④ 进入需要设置的参数所在组后，按 </w:t>
      </w:r>
      <w:r w:rsidR="00341CDA">
        <w:rPr>
          <w:rFonts w:ascii="幼圆" w:hint="eastAsia"/>
          <w:noProof/>
          <w:position w:val="-4"/>
        </w:rPr>
        <w:drawing>
          <wp:inline distT="0" distB="0" distL="0" distR="0">
            <wp:extent cx="142875" cy="104775"/>
            <wp:effectExtent l="19050" t="0" r="9525" b="0"/>
            <wp:docPr id="297" name="图片 29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键顺序循环选择本组需设置的参数</w:t>
      </w:r>
    </w:p>
    <w:p w:rsidR="00324083" w:rsidRDefault="00324083">
      <w:pPr>
        <w:pStyle w:val="ab"/>
        <w:rPr>
          <w:rFonts w:ascii="幼圆" w:hint="eastAsia"/>
        </w:rPr>
      </w:pPr>
      <w:r>
        <w:rPr>
          <w:rFonts w:ascii="幼圆" w:hint="eastAsia"/>
        </w:rPr>
        <w:t xml:space="preserve">⑤ 按 </w:t>
      </w:r>
      <w:r w:rsidR="00341CDA">
        <w:rPr>
          <w:rFonts w:ascii="幼圆" w:hint="eastAsia"/>
          <w:noProof/>
          <w:position w:val="-4"/>
        </w:rPr>
        <w:drawing>
          <wp:inline distT="0" distB="0" distL="0" distR="0">
            <wp:extent cx="142875" cy="104775"/>
            <wp:effectExtent l="19050" t="0" r="9525" b="0"/>
            <wp:docPr id="298" name="图片 298"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键调出当前参数的原设定值，闪烁位为修改位</w:t>
      </w:r>
    </w:p>
    <w:p w:rsidR="00324083" w:rsidRDefault="00324083">
      <w:pPr>
        <w:pStyle w:val="ab"/>
        <w:rPr>
          <w:rFonts w:ascii="幼圆" w:hint="eastAsia"/>
        </w:rPr>
      </w:pPr>
      <w:r>
        <w:rPr>
          <w:rFonts w:hint="eastAsia"/>
        </w:rPr>
        <w:t>⑥</w:t>
      </w:r>
      <w:r>
        <w:rPr>
          <w:rFonts w:hint="eastAsia"/>
        </w:rPr>
        <w:t xml:space="preserve"> </w:t>
      </w:r>
      <w:r>
        <w:rPr>
          <w:rFonts w:ascii="幼圆" w:hint="eastAsia"/>
        </w:rPr>
        <w:t xml:space="preserve">通过 </w:t>
      </w:r>
      <w:r w:rsidR="00341CDA">
        <w:rPr>
          <w:rFonts w:ascii="幼圆" w:hint="eastAsia"/>
          <w:noProof/>
          <w:position w:val="-4"/>
        </w:rPr>
        <w:drawing>
          <wp:inline distT="0" distB="0" distL="0" distR="0">
            <wp:extent cx="142875" cy="104775"/>
            <wp:effectExtent l="19050" t="0" r="9525" b="0"/>
            <wp:docPr id="299" name="图片 299"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左键"/>
                    <pic:cNvPicPr>
                      <a:picLocks noChangeAspect="1" noChangeArrowheads="1"/>
                    </pic:cNvPicPr>
                  </pic:nvPicPr>
                  <pic:blipFill>
                    <a:blip r:embed="rId6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键移动修改位，</w:t>
      </w:r>
      <w:r w:rsidR="00341CDA">
        <w:rPr>
          <w:rFonts w:ascii="幼圆" w:hint="eastAsia"/>
          <w:noProof/>
          <w:position w:val="-4"/>
        </w:rPr>
        <w:drawing>
          <wp:inline distT="0" distB="0" distL="0" distR="0">
            <wp:extent cx="142875" cy="104775"/>
            <wp:effectExtent l="19050" t="0" r="9525" b="0"/>
            <wp:docPr id="300" name="图片 300"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增加键"/>
                    <pic:cNvPicPr>
                      <a:picLocks noChangeAspect="1" noChangeArrowheads="1"/>
                    </pic:cNvPicPr>
                  </pic:nvPicPr>
                  <pic:blipFill>
                    <a:blip r:embed="rId7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键增值，</w:t>
      </w:r>
      <w:r w:rsidR="00341CDA">
        <w:rPr>
          <w:rFonts w:ascii="幼圆" w:hint="eastAsia"/>
          <w:noProof/>
          <w:position w:val="-4"/>
        </w:rPr>
        <w:drawing>
          <wp:inline distT="0" distB="0" distL="0" distR="0">
            <wp:extent cx="142875" cy="104775"/>
            <wp:effectExtent l="19050" t="0" r="9525" b="0"/>
            <wp:docPr id="301" name="图片 301"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键减值，将参数修改为需要的值</w:t>
      </w:r>
    </w:p>
    <w:p w:rsidR="00324083" w:rsidRDefault="00324083">
      <w:pPr>
        <w:pStyle w:val="ab"/>
        <w:rPr>
          <w:rFonts w:ascii="幼圆" w:hint="eastAsia"/>
        </w:rPr>
      </w:pPr>
      <w:r>
        <w:rPr>
          <w:rFonts w:hint="eastAsia"/>
        </w:rPr>
        <w:t>★</w:t>
      </w:r>
      <w:r>
        <w:rPr>
          <w:rFonts w:hint="eastAsia"/>
        </w:rPr>
        <w:t xml:space="preserve">  </w:t>
      </w:r>
      <w:r>
        <w:rPr>
          <w:rFonts w:ascii="幼圆" w:hint="eastAsia"/>
        </w:rPr>
        <w:t>以符号形式表示参数值的参数，在修改时，闪烁位应处于末位。</w:t>
      </w:r>
    </w:p>
    <w:p w:rsidR="00324083" w:rsidRDefault="00324083">
      <w:pPr>
        <w:pStyle w:val="ab"/>
        <w:rPr>
          <w:rFonts w:ascii="幼圆" w:hint="eastAsia"/>
        </w:rPr>
      </w:pPr>
      <w:r>
        <w:rPr>
          <w:rFonts w:hint="eastAsia"/>
        </w:rPr>
        <w:t>⑦</w:t>
      </w:r>
      <w:r>
        <w:rPr>
          <w:rFonts w:hint="eastAsia"/>
        </w:rPr>
        <w:t xml:space="preserve"> </w:t>
      </w:r>
      <w:r>
        <w:rPr>
          <w:rFonts w:ascii="幼圆" w:hint="eastAsia"/>
        </w:rPr>
        <w:t xml:space="preserve">按 </w:t>
      </w:r>
      <w:r w:rsidR="00341CDA">
        <w:rPr>
          <w:rFonts w:ascii="幼圆" w:hint="eastAsia"/>
          <w:noProof/>
          <w:position w:val="-4"/>
        </w:rPr>
        <w:drawing>
          <wp:inline distT="0" distB="0" distL="0" distR="0">
            <wp:extent cx="142875" cy="104775"/>
            <wp:effectExtent l="19050" t="0" r="9525" b="0"/>
            <wp:docPr id="302" name="图片 30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键存入修改好的参数，并转到下一参数</w:t>
      </w:r>
    </w:p>
    <w:p w:rsidR="00324083" w:rsidRDefault="00324083">
      <w:pPr>
        <w:pStyle w:val="ab"/>
        <w:rPr>
          <w:rFonts w:ascii="幼圆" w:hint="eastAsia"/>
        </w:rPr>
      </w:pPr>
      <w:r>
        <w:rPr>
          <w:rFonts w:ascii="幼圆" w:hint="eastAsia"/>
        </w:rPr>
        <w:t xml:space="preserve">重复④ </w:t>
      </w:r>
      <w:r>
        <w:rPr>
          <w:rFonts w:hint="eastAsia"/>
        </w:rPr>
        <w:t xml:space="preserve">~ </w:t>
      </w:r>
      <w:r>
        <w:rPr>
          <w:rFonts w:hint="eastAsia"/>
        </w:rPr>
        <w:t>⑦</w:t>
      </w:r>
      <w:r>
        <w:rPr>
          <w:rFonts w:ascii="幼圆" w:hint="eastAsia"/>
        </w:rPr>
        <w:t>步，可设置本组的其它参数。</w:t>
      </w:r>
    </w:p>
    <w:p w:rsidR="00324083" w:rsidRDefault="00324083">
      <w:pPr>
        <w:pStyle w:val="ab"/>
        <w:rPr>
          <w:rFonts w:ascii="幼圆"/>
        </w:rPr>
        <w:sectPr w:rsidR="00324083">
          <w:headerReference w:type="even" r:id="rId72"/>
          <w:headerReference w:type="default" r:id="rId73"/>
          <w:pgSz w:w="5965" w:h="8392"/>
          <w:pgMar w:top="1021" w:right="680" w:bottom="567" w:left="680" w:header="567" w:footer="567" w:gutter="57"/>
          <w:cols w:space="720"/>
          <w:docGrid w:type="lines" w:linePitch="312"/>
        </w:sectPr>
      </w:pPr>
      <w:r>
        <w:rPr>
          <w:rFonts w:ascii="幼圆" w:hint="eastAsia"/>
          <w:bdr w:val="single" w:sz="4" w:space="0" w:color="auto"/>
        </w:rPr>
        <w:t xml:space="preserve"> 退出设置 </w:t>
      </w:r>
      <w:r>
        <w:rPr>
          <w:rFonts w:ascii="幼圆" w:hint="eastAsia"/>
        </w:rPr>
        <w:t xml:space="preserve">：在显示参数符号时，按住设置键 </w:t>
      </w:r>
      <w:r w:rsidR="00341CDA">
        <w:rPr>
          <w:rFonts w:ascii="幼圆" w:hint="eastAsia"/>
          <w:noProof/>
          <w:position w:val="-4"/>
        </w:rPr>
        <w:drawing>
          <wp:inline distT="0" distB="0" distL="0" distR="0">
            <wp:extent cx="142875" cy="104775"/>
            <wp:effectExtent l="19050" t="0" r="9525" b="0"/>
            <wp:docPr id="303" name="图片 303"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设置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不松开，直到退出参数的设置状态。</w:t>
      </w:r>
    </w:p>
    <w:p w:rsidR="00324083" w:rsidRDefault="00324083">
      <w:pPr>
        <w:pStyle w:val="af1"/>
        <w:numPr>
          <w:ilvl w:val="0"/>
          <w:numId w:val="0"/>
        </w:numPr>
        <w:tabs>
          <w:tab w:val="left" w:pos="360"/>
        </w:tabs>
        <w:spacing w:line="240" w:lineRule="auto"/>
        <w:rPr>
          <w:rFonts w:hint="eastAsia"/>
        </w:rPr>
      </w:pPr>
      <w:r>
        <w:rPr>
          <w:rFonts w:hint="eastAsia"/>
        </w:rPr>
        <w:lastRenderedPageBreak/>
        <w:t>7</w:t>
      </w:r>
      <w:r>
        <w:rPr>
          <w:rFonts w:hint="eastAsia"/>
        </w:rPr>
        <w:t>、功能及相应参数说明</w:t>
      </w:r>
    </w:p>
    <w:p w:rsidR="00324083" w:rsidRDefault="00324083">
      <w:pPr>
        <w:pStyle w:val="ad"/>
        <w:spacing w:before="40"/>
        <w:rPr>
          <w:rFonts w:ascii="幼圆" w:hint="eastAsia"/>
          <w:sz w:val="18"/>
        </w:rPr>
      </w:pPr>
      <w:r>
        <w:rPr>
          <w:rFonts w:ascii="幼圆" w:hint="eastAsia"/>
          <w:sz w:val="18"/>
        </w:rPr>
        <w:t>7.1 测量及显示</w:t>
      </w:r>
    </w:p>
    <w:p w:rsidR="00324083" w:rsidRDefault="00324083">
      <w:pPr>
        <w:pStyle w:val="ab"/>
        <w:rPr>
          <w:rFonts w:hint="eastAsia"/>
        </w:rPr>
      </w:pPr>
      <w:r>
        <w:rPr>
          <w:rFonts w:hint="eastAsia"/>
        </w:rPr>
        <w:t>仪表的流量输入信号分为模拟量（电流、电压）、脉冲两种类型。下面的参数中，有的只与一种类型相关，当仪表的输入不是该类型时，可以不设置。</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304" name="图片 30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05" name="图片 30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06" name="图片 30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07" name="图片 30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incH</w:t>
      </w:r>
      <w:r w:rsidR="00324083">
        <w:rPr>
          <w:rFonts w:hint="eastAsia"/>
        </w:rPr>
        <w:t>）——</w:t>
      </w:r>
      <w:r w:rsidR="00324083">
        <w:t xml:space="preserve"> </w:t>
      </w:r>
      <w:r w:rsidR="00324083">
        <w:rPr>
          <w:rFonts w:hint="eastAsia"/>
        </w:rPr>
        <w:t>输入信号选择</w:t>
      </w:r>
    </w:p>
    <w:p w:rsidR="00324083" w:rsidRDefault="00324083">
      <w:pPr>
        <w:pStyle w:val="ab"/>
        <w:spacing w:after="160"/>
        <w:rPr>
          <w:rFonts w:hint="eastAsia"/>
        </w:rPr>
      </w:pPr>
      <w:r>
        <w:rPr>
          <w:rFonts w:hint="eastAsia"/>
        </w:rPr>
        <w:t>选择必须与仪表型号及实际输入一致。该参数的内容以符号表示。下表列出了对应关系。脉冲输入的仪表应选择</w:t>
      </w:r>
      <w:r>
        <w:rPr>
          <w:rFonts w:hint="eastAsia"/>
        </w:rPr>
        <w:t xml:space="preserve"> </w:t>
      </w:r>
      <w:r w:rsidR="00341CDA">
        <w:rPr>
          <w:rFonts w:hint="eastAsia"/>
          <w:noProof/>
          <w:position w:val="-4"/>
        </w:rPr>
        <w:drawing>
          <wp:inline distT="0" distB="0" distL="0" distR="0">
            <wp:extent cx="66675" cy="104775"/>
            <wp:effectExtent l="19050" t="0" r="9525" b="0"/>
            <wp:docPr id="308" name="图片 3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09" name="图片 30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10" name="图片 310"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11" name="图片 3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680"/>
        <w:gridCol w:w="1575"/>
      </w:tblGrid>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序号</w:t>
            </w:r>
          </w:p>
        </w:tc>
        <w:tc>
          <w:tcPr>
            <w:tcW w:w="1680" w:type="dxa"/>
            <w:vAlign w:val="center"/>
          </w:tcPr>
          <w:p w:rsidR="00324083" w:rsidRDefault="00324083">
            <w:pPr>
              <w:pStyle w:val="ab"/>
              <w:spacing w:line="240" w:lineRule="exact"/>
              <w:ind w:firstLine="0"/>
              <w:jc w:val="center"/>
              <w:rPr>
                <w:rFonts w:hint="eastAsia"/>
              </w:rPr>
            </w:pPr>
            <w:r>
              <w:rPr>
                <w:rFonts w:hint="eastAsia"/>
              </w:rPr>
              <w:t>显示符号</w:t>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rPr>
                <w:rFonts w:hint="eastAsia"/>
              </w:rPr>
              <w:t>输入信号</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0</w:t>
            </w:r>
          </w:p>
        </w:tc>
        <w:tc>
          <w:tcPr>
            <w:tcW w:w="1680" w:type="dxa"/>
            <w:vAlign w:val="center"/>
          </w:tcPr>
          <w:p w:rsidR="00324083" w:rsidRDefault="00324083">
            <w:pPr>
              <w:pStyle w:val="ab"/>
              <w:spacing w:line="240" w:lineRule="exact"/>
              <w:ind w:firstLine="0"/>
              <w:jc w:val="center"/>
              <w:rPr>
                <w:rFonts w:hint="eastAsia"/>
              </w:rPr>
            </w:pPr>
            <w:r>
              <w:rPr>
                <w:position w:val="-2"/>
              </w:rPr>
              <w:object w:dxaOrig="101" w:dyaOrig="161">
                <v:shape id="_x0000_i1026" type="#_x0000_t75" style="width:5.25pt;height:8.25pt;mso-position-horizontal-relative:page;mso-position-vertical-relative:page" o:ole="" fillcolor="window">
                  <v:imagedata r:id="rId74" o:title=""/>
                </v:shape>
                <o:OLEObject Type="Embed" ProgID="Word.Picture.8" ShapeID="_x0000_i1026" DrawAspect="Content" ObjectID="_1459593462" r:id="rId75"/>
              </w:object>
            </w:r>
            <w:r w:rsidR="00341CDA">
              <w:rPr>
                <w:rFonts w:hint="eastAsia"/>
                <w:noProof/>
                <w:position w:val="-2"/>
              </w:rPr>
              <w:drawing>
                <wp:inline distT="0" distB="0" distL="0" distR="0">
                  <wp:extent cx="66675" cy="104775"/>
                  <wp:effectExtent l="19050" t="0" r="9525" b="0"/>
                  <wp:docPr id="313" name="图片 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14" name="图片 3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15" name="图片 31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vAlign w:val="center"/>
          </w:tcPr>
          <w:p w:rsidR="00324083" w:rsidRDefault="00324083">
            <w:pPr>
              <w:pStyle w:val="ab"/>
              <w:spacing w:line="240" w:lineRule="exact"/>
              <w:ind w:firstLine="0"/>
              <w:jc w:val="center"/>
              <w:rPr>
                <w:rFonts w:hint="eastAsia"/>
              </w:rPr>
            </w:pPr>
            <w:r>
              <w:t>4mA</w:t>
            </w:r>
            <w:r>
              <w:rPr>
                <w:rFonts w:hint="eastAsia"/>
              </w:rPr>
              <w:t>~</w:t>
            </w:r>
            <w:r>
              <w:t>20mA</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1</w:t>
            </w:r>
          </w:p>
        </w:tc>
        <w:tc>
          <w:tcPr>
            <w:tcW w:w="1680" w:type="dxa"/>
            <w:vAlign w:val="center"/>
          </w:tcPr>
          <w:p w:rsidR="00324083" w:rsidRDefault="00341CDA">
            <w:pPr>
              <w:pStyle w:val="ab"/>
              <w:spacing w:line="240" w:lineRule="exact"/>
              <w:ind w:firstLine="0"/>
              <w:jc w:val="center"/>
              <w:rPr>
                <w:rFonts w:hint="eastAsia"/>
              </w:rPr>
            </w:pPr>
            <w:r>
              <w:rPr>
                <w:rFonts w:hint="eastAsia"/>
                <w:noProof/>
                <w:position w:val="-2"/>
              </w:rPr>
              <w:drawing>
                <wp:inline distT="0" distB="0" distL="0" distR="0">
                  <wp:extent cx="66675" cy="104775"/>
                  <wp:effectExtent l="19050" t="0" r="9525" b="0"/>
                  <wp:docPr id="316" name="图片 31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17" name="图片 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18" name="图片 3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19" name="图片 31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t>0mA</w:t>
            </w:r>
            <w:r>
              <w:rPr>
                <w:rFonts w:hint="eastAsia"/>
              </w:rPr>
              <w:t>~</w:t>
            </w:r>
            <w:r>
              <w:t>10mA</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2</w:t>
            </w:r>
          </w:p>
        </w:tc>
        <w:tc>
          <w:tcPr>
            <w:tcW w:w="1680" w:type="dxa"/>
            <w:vAlign w:val="center"/>
          </w:tcPr>
          <w:p w:rsidR="00324083" w:rsidRDefault="00341CDA">
            <w:pPr>
              <w:pStyle w:val="ab"/>
              <w:spacing w:line="240" w:lineRule="exact"/>
              <w:ind w:firstLine="0"/>
              <w:jc w:val="center"/>
              <w:rPr>
                <w:rFonts w:hint="eastAsia"/>
              </w:rPr>
            </w:pPr>
            <w:r>
              <w:rPr>
                <w:rFonts w:hint="eastAsia"/>
                <w:noProof/>
                <w:position w:val="-2"/>
              </w:rPr>
              <w:drawing>
                <wp:inline distT="0" distB="0" distL="0" distR="0">
                  <wp:extent cx="66675" cy="104775"/>
                  <wp:effectExtent l="19050" t="0" r="9525" b="0"/>
                  <wp:docPr id="320" name="图片 32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1" name="图片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2" name="图片 32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3" name="图片 32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t>0mA</w:t>
            </w:r>
            <w:r>
              <w:rPr>
                <w:rFonts w:hint="eastAsia"/>
              </w:rPr>
              <w:t>~</w:t>
            </w:r>
            <w:r>
              <w:t>20mA</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3</w:t>
            </w:r>
          </w:p>
        </w:tc>
        <w:tc>
          <w:tcPr>
            <w:tcW w:w="1680" w:type="dxa"/>
            <w:vAlign w:val="center"/>
          </w:tcPr>
          <w:p w:rsidR="00324083" w:rsidRDefault="00341CDA">
            <w:pPr>
              <w:pStyle w:val="ab"/>
              <w:spacing w:line="240" w:lineRule="exact"/>
              <w:ind w:firstLine="0"/>
              <w:jc w:val="center"/>
              <w:rPr>
                <w:rFonts w:hint="eastAsia"/>
              </w:rPr>
            </w:pPr>
            <w:r>
              <w:rPr>
                <w:rFonts w:hint="eastAsia"/>
                <w:noProof/>
                <w:position w:val="-2"/>
              </w:rPr>
              <w:drawing>
                <wp:inline distT="0" distB="0" distL="0" distR="0">
                  <wp:extent cx="66675" cy="104775"/>
                  <wp:effectExtent l="19050" t="0" r="9525" b="0"/>
                  <wp:docPr id="324" name="图片 3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5" name="图片 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6" name="图片 32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7" name="图片 32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rPr>
                <w:rFonts w:hint="eastAsia"/>
              </w:rPr>
              <w:t>1V~5V</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4</w:t>
            </w:r>
          </w:p>
        </w:tc>
        <w:tc>
          <w:tcPr>
            <w:tcW w:w="1680" w:type="dxa"/>
            <w:vAlign w:val="center"/>
          </w:tcPr>
          <w:p w:rsidR="00324083" w:rsidRDefault="00341CDA">
            <w:pPr>
              <w:pStyle w:val="ab"/>
              <w:spacing w:line="240" w:lineRule="exact"/>
              <w:ind w:firstLine="0"/>
              <w:jc w:val="center"/>
              <w:rPr>
                <w:rFonts w:hint="eastAsia"/>
              </w:rPr>
            </w:pPr>
            <w:r>
              <w:rPr>
                <w:rFonts w:hint="eastAsia"/>
                <w:noProof/>
                <w:position w:val="-2"/>
              </w:rPr>
              <w:drawing>
                <wp:inline distT="0" distB="0" distL="0" distR="0">
                  <wp:extent cx="66675" cy="104775"/>
                  <wp:effectExtent l="19050" t="0" r="9525" b="0"/>
                  <wp:docPr id="328" name="图片 32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9" name="图片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0" name="图片 33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1" name="图片 33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rPr>
                <w:rFonts w:hint="eastAsia"/>
              </w:rPr>
              <w:t>0V~5V</w:t>
            </w:r>
          </w:p>
        </w:tc>
      </w:tr>
      <w:tr w:rsidR="00324083">
        <w:trPr>
          <w:cantSplit/>
          <w:trHeight w:val="300"/>
          <w:jc w:val="center"/>
        </w:trPr>
        <w:tc>
          <w:tcPr>
            <w:tcW w:w="646" w:type="dxa"/>
            <w:vAlign w:val="center"/>
          </w:tcPr>
          <w:p w:rsidR="00324083" w:rsidRDefault="00324083">
            <w:pPr>
              <w:pStyle w:val="ab"/>
              <w:spacing w:line="240" w:lineRule="exact"/>
              <w:ind w:firstLine="0"/>
              <w:jc w:val="center"/>
              <w:rPr>
                <w:rFonts w:hint="eastAsia"/>
              </w:rPr>
            </w:pPr>
            <w:r>
              <w:rPr>
                <w:rFonts w:hint="eastAsia"/>
              </w:rPr>
              <w:t>5</w:t>
            </w:r>
          </w:p>
        </w:tc>
        <w:tc>
          <w:tcPr>
            <w:tcW w:w="1680" w:type="dxa"/>
            <w:vAlign w:val="center"/>
          </w:tcPr>
          <w:p w:rsidR="00324083" w:rsidRDefault="00341CDA">
            <w:pPr>
              <w:pStyle w:val="ab"/>
              <w:spacing w:line="240" w:lineRule="exact"/>
              <w:ind w:firstLine="0"/>
              <w:jc w:val="center"/>
              <w:rPr>
                <w:rFonts w:hint="eastAsia"/>
                <w:position w:val="-2"/>
              </w:rPr>
            </w:pPr>
            <w:r>
              <w:rPr>
                <w:rFonts w:hint="eastAsia"/>
                <w:noProof/>
                <w:position w:val="-4"/>
              </w:rPr>
              <w:drawing>
                <wp:inline distT="0" distB="0" distL="0" distR="0">
                  <wp:extent cx="66675" cy="104775"/>
                  <wp:effectExtent l="19050" t="0" r="9525" b="0"/>
                  <wp:docPr id="332" name="图片 3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33" name="图片 3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34" name="图片 33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35" name="图片 3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575" w:type="dxa"/>
            <w:tcBorders>
              <w:right w:val="single" w:sz="4" w:space="0" w:color="auto"/>
            </w:tcBorders>
            <w:vAlign w:val="center"/>
          </w:tcPr>
          <w:p w:rsidR="00324083" w:rsidRDefault="00324083">
            <w:pPr>
              <w:pStyle w:val="ab"/>
              <w:spacing w:line="240" w:lineRule="exact"/>
              <w:ind w:firstLine="0"/>
              <w:jc w:val="center"/>
              <w:rPr>
                <w:rFonts w:hint="eastAsia"/>
              </w:rPr>
            </w:pPr>
            <w:r>
              <w:rPr>
                <w:rFonts w:hint="eastAsia"/>
              </w:rPr>
              <w:t>脉冲</w:t>
            </w:r>
          </w:p>
        </w:tc>
      </w:tr>
    </w:tbl>
    <w:p w:rsidR="00324083" w:rsidRDefault="00341CDA">
      <w:pPr>
        <w:pStyle w:val="af0"/>
        <w:spacing w:before="160"/>
        <w:rPr>
          <w:rFonts w:hint="eastAsia"/>
        </w:rPr>
      </w:pPr>
      <w:r>
        <w:rPr>
          <w:rFonts w:hint="eastAsia"/>
          <w:noProof/>
          <w:position w:val="-2"/>
        </w:rPr>
        <w:drawing>
          <wp:inline distT="0" distB="0" distL="0" distR="0">
            <wp:extent cx="66675" cy="104775"/>
            <wp:effectExtent l="19050" t="0" r="9525" b="0"/>
            <wp:docPr id="336" name="图片 33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7" name="图片 33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8" name="图片 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9" name="图片 3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in-d</w:t>
      </w:r>
      <w:r w:rsidR="00324083">
        <w:rPr>
          <w:rFonts w:hint="eastAsia"/>
        </w:rPr>
        <w:t>）——</w:t>
      </w:r>
      <w:r w:rsidR="00324083">
        <w:t xml:space="preserve"> </w:t>
      </w:r>
      <w:r w:rsidR="00324083">
        <w:rPr>
          <w:rFonts w:ascii="幼圆" w:hint="eastAsia"/>
        </w:rPr>
        <w:t>瞬时流量的小数点位置选择</w:t>
      </w:r>
      <w:r w:rsidR="00324083">
        <w:rPr>
          <w:rFonts w:ascii="幼圆"/>
        </w:rPr>
        <w:br/>
        <w:t xml:space="preserve">                  </w:t>
      </w:r>
      <w:r w:rsidR="00324083">
        <w:rPr>
          <w:rFonts w:ascii="幼圆" w:hint="eastAsia"/>
        </w:rPr>
        <w:t>根据传感器的最大量程选择</w:t>
      </w:r>
    </w:p>
    <w:p w:rsidR="00324083" w:rsidRDefault="00341CDA">
      <w:pPr>
        <w:pStyle w:val="af0"/>
        <w:rPr>
          <w:rFonts w:hint="eastAsia"/>
        </w:rPr>
      </w:pPr>
      <w:r>
        <w:rPr>
          <w:rFonts w:hint="eastAsia"/>
          <w:noProof/>
          <w:position w:val="-2"/>
        </w:rPr>
        <w:drawing>
          <wp:inline distT="0" distB="0" distL="0" distR="0">
            <wp:extent cx="66675" cy="104775"/>
            <wp:effectExtent l="19050" t="0" r="9525" b="0"/>
            <wp:docPr id="340" name="图片 34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1" name="图片 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2" name="图片 34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u-r</w:t>
      </w:r>
      <w:r w:rsidR="00324083">
        <w:rPr>
          <w:rFonts w:hint="eastAsia"/>
        </w:rPr>
        <w:t>）——</w:t>
      </w:r>
      <w:r w:rsidR="00324083">
        <w:rPr>
          <w:rFonts w:hint="eastAsia"/>
        </w:rPr>
        <w:t xml:space="preserve"> </w:t>
      </w:r>
      <w:r w:rsidR="00324083">
        <w:rPr>
          <w:rFonts w:ascii="幼圆" w:hint="eastAsia"/>
        </w:rPr>
        <w:t>流量传感器量程下限。一般设置为0</w:t>
      </w:r>
    </w:p>
    <w:p w:rsidR="00324083" w:rsidRDefault="00341CDA">
      <w:pPr>
        <w:pStyle w:val="af0"/>
        <w:rPr>
          <w:rFonts w:hint="eastAsia"/>
        </w:rPr>
      </w:pPr>
      <w:r>
        <w:rPr>
          <w:rFonts w:hint="eastAsia"/>
          <w:noProof/>
          <w:position w:val="-2"/>
        </w:rPr>
        <w:drawing>
          <wp:inline distT="0" distB="0" distL="0" distR="0">
            <wp:extent cx="66675" cy="104775"/>
            <wp:effectExtent l="19050" t="0" r="9525" b="0"/>
            <wp:docPr id="343" name="图片 3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4" name="图片 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5" name="图片 34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F</w:t>
      </w:r>
      <w:r w:rsidR="00324083">
        <w:t>-r</w:t>
      </w:r>
      <w:r w:rsidR="00324083">
        <w:rPr>
          <w:rFonts w:hint="eastAsia"/>
        </w:rPr>
        <w:t>）——</w:t>
      </w:r>
      <w:r w:rsidR="00324083">
        <w:rPr>
          <w:rFonts w:hint="eastAsia"/>
        </w:rPr>
        <w:t xml:space="preserve"> </w:t>
      </w:r>
      <w:r w:rsidR="00324083">
        <w:rPr>
          <w:rFonts w:ascii="幼圆" w:hint="eastAsia"/>
        </w:rPr>
        <w:t>流量传感器</w:t>
      </w:r>
      <w:r w:rsidR="00324083">
        <w:rPr>
          <w:rFonts w:hint="eastAsia"/>
        </w:rPr>
        <w:t>量程上限</w:t>
      </w:r>
    </w:p>
    <w:p w:rsidR="00324083" w:rsidRDefault="00324083">
      <w:pPr>
        <w:pStyle w:val="ab"/>
        <w:spacing w:line="240" w:lineRule="exact"/>
        <w:rPr>
          <w:rFonts w:hint="eastAsia"/>
        </w:rPr>
      </w:pPr>
      <w:r>
        <w:rPr>
          <w:rFonts w:hint="eastAsia"/>
        </w:rPr>
        <w:lastRenderedPageBreak/>
        <w:t>模拟量输入的仪表根据传感器量程设定。</w:t>
      </w:r>
    </w:p>
    <w:p w:rsidR="00324083" w:rsidRDefault="00324083">
      <w:pPr>
        <w:pStyle w:val="ab"/>
        <w:rPr>
          <w:rFonts w:hint="eastAsia"/>
        </w:rPr>
      </w:pPr>
      <w:r>
        <w:rPr>
          <w:rFonts w:hint="eastAsia"/>
        </w:rPr>
        <w:t>脉冲输入的仪表该参数只与小信号切除功能相关。一般设定为传感器的最大流量。</w:t>
      </w:r>
    </w:p>
    <w:p w:rsidR="00324083" w:rsidRDefault="00341CDA">
      <w:pPr>
        <w:pStyle w:val="af0"/>
      </w:pPr>
      <w:r>
        <w:rPr>
          <w:rFonts w:hint="eastAsia"/>
          <w:noProof/>
          <w:position w:val="-4"/>
        </w:rPr>
        <w:drawing>
          <wp:inline distT="0" distB="0" distL="0" distR="0">
            <wp:extent cx="66675" cy="104775"/>
            <wp:effectExtent l="19050" t="0" r="9525" b="0"/>
            <wp:docPr id="346" name="图片 3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47" name="图片 34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PF</w:t>
      </w:r>
      <w:r w:rsidR="00324083">
        <w:rPr>
          <w:rFonts w:hint="eastAsia"/>
        </w:rPr>
        <w:t>）——</w:t>
      </w:r>
      <w:r w:rsidR="00324083">
        <w:t xml:space="preserve"> </w:t>
      </w:r>
      <w:r w:rsidR="00324083">
        <w:rPr>
          <w:rFonts w:hint="eastAsia"/>
        </w:rPr>
        <w:t>开平方运算选择。只与模拟量输入的仪表相关</w:t>
      </w:r>
    </w:p>
    <w:p w:rsidR="00324083" w:rsidRDefault="00324083">
      <w:pPr>
        <w:pStyle w:val="ab"/>
        <w:rPr>
          <w:rFonts w:hint="eastAsia"/>
        </w:rPr>
      </w:pPr>
      <w:r>
        <w:rPr>
          <w:rFonts w:hint="eastAsia"/>
        </w:rPr>
        <w:t>选择为</w:t>
      </w:r>
      <w:r>
        <w:rPr>
          <w:rFonts w:hint="eastAsia"/>
        </w:rPr>
        <w:t>ON</w:t>
      </w:r>
      <w:r>
        <w:rPr>
          <w:rFonts w:hint="eastAsia"/>
        </w:rPr>
        <w:t>时，对输入信号进行开平方运算，仅用于差压输出的孔板流量信号。出厂设置为</w:t>
      </w:r>
      <w:r>
        <w:rPr>
          <w:rFonts w:hint="eastAsia"/>
        </w:rPr>
        <w:t>OFF</w:t>
      </w:r>
      <w:r>
        <w:rPr>
          <w:rFonts w:hint="eastAsia"/>
        </w:rPr>
        <w:t>。</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348" name="图片 3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9" name="图片 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0" name="图片 3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P</w:t>
      </w:r>
      <w:r w:rsidR="00324083">
        <w:t>-d</w:t>
      </w:r>
      <w:r w:rsidR="00324083">
        <w:rPr>
          <w:rFonts w:hint="eastAsia"/>
        </w:rPr>
        <w:t>）——</w:t>
      </w:r>
      <w:r w:rsidR="00324083">
        <w:rPr>
          <w:rFonts w:hint="eastAsia"/>
        </w:rPr>
        <w:t xml:space="preserve"> </w:t>
      </w:r>
      <w:r>
        <w:rPr>
          <w:rFonts w:hint="eastAsia"/>
          <w:noProof/>
          <w:position w:val="-4"/>
        </w:rPr>
        <w:drawing>
          <wp:inline distT="0" distB="0" distL="0" distR="0">
            <wp:extent cx="66675" cy="104775"/>
            <wp:effectExtent l="19050" t="0" r="9525" b="0"/>
            <wp:docPr id="351" name="图片 3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2" name="图片 35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3" name="图片 35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4" name="图片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参数的小数点位置。只与脉冲输入的</w:t>
      </w:r>
      <w:r w:rsidR="00324083">
        <w:br/>
        <w:t xml:space="preserve">                </w:t>
      </w:r>
      <w:r w:rsidR="00324083">
        <w:rPr>
          <w:rFonts w:hint="eastAsia"/>
        </w:rPr>
        <w:t>仪表相关</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355" name="图片 3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6" name="图片 35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7" name="图片 357"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58" name="图片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PL</w:t>
      </w:r>
      <w:r w:rsidR="00324083">
        <w:t>u</w:t>
      </w:r>
      <w:r w:rsidR="00324083">
        <w:rPr>
          <w:rFonts w:hint="eastAsia"/>
        </w:rPr>
        <w:t>A</w:t>
      </w:r>
      <w:r w:rsidR="00324083">
        <w:rPr>
          <w:rFonts w:hint="eastAsia"/>
        </w:rPr>
        <w:t>）——</w:t>
      </w:r>
      <w:r w:rsidR="00324083">
        <w:rPr>
          <w:rFonts w:hint="eastAsia"/>
        </w:rPr>
        <w:t xml:space="preserve"> 1</w:t>
      </w:r>
      <w:r w:rsidR="00324083">
        <w:rPr>
          <w:rFonts w:hint="eastAsia"/>
        </w:rPr>
        <w:t>个流量计量单位对应的脉冲数。只与脉</w:t>
      </w:r>
      <w:r w:rsidR="00324083">
        <w:br/>
        <w:t xml:space="preserve">                 </w:t>
      </w:r>
      <w:r w:rsidR="00324083">
        <w:rPr>
          <w:sz w:val="18"/>
        </w:rPr>
        <w:t xml:space="preserve">  </w:t>
      </w:r>
      <w:r w:rsidR="00324083">
        <w:rPr>
          <w:rFonts w:hint="eastAsia"/>
        </w:rPr>
        <w:t>冲输入的仪表相关</w:t>
      </w:r>
    </w:p>
    <w:p w:rsidR="00324083" w:rsidRDefault="00324083">
      <w:pPr>
        <w:pStyle w:val="ab"/>
        <w:rPr>
          <w:rFonts w:hint="eastAsia"/>
        </w:rPr>
      </w:pPr>
      <w:r>
        <w:rPr>
          <w:rFonts w:hint="eastAsia"/>
        </w:rPr>
        <w:t>脉冲输出的流量传感器一般提供最大量程和平均流量系数，以及不同流量下的流量系数或不同流量对应的脉冲频率。由于传感器有一定的非线性，当要求精度较高时，可利用仪表的</w:t>
      </w:r>
      <w:r>
        <w:rPr>
          <w:rFonts w:hint="eastAsia"/>
        </w:rPr>
        <w:t>8</w:t>
      </w:r>
      <w:r>
        <w:rPr>
          <w:rFonts w:hint="eastAsia"/>
        </w:rPr>
        <w:t>段折线功能。</w:t>
      </w:r>
    </w:p>
    <w:p w:rsidR="00324083" w:rsidRDefault="00324083">
      <w:pPr>
        <w:pStyle w:val="ab"/>
        <w:rPr>
          <w:rFonts w:hint="eastAsia"/>
        </w:rPr>
      </w:pPr>
      <w:r>
        <w:rPr>
          <w:rFonts w:hint="eastAsia"/>
        </w:rPr>
        <w:t>使用仪表的</w:t>
      </w:r>
      <w:r>
        <w:rPr>
          <w:rFonts w:hint="eastAsia"/>
        </w:rPr>
        <w:t>8</w:t>
      </w:r>
      <w:r>
        <w:rPr>
          <w:rFonts w:hint="eastAsia"/>
        </w:rPr>
        <w:t>段折线功能时，与</w:t>
      </w:r>
      <w:r>
        <w:rPr>
          <w:rFonts w:hint="eastAsia"/>
        </w:rPr>
        <w:t xml:space="preserve"> </w:t>
      </w:r>
      <w:r w:rsidR="00341CDA">
        <w:rPr>
          <w:rFonts w:hint="eastAsia"/>
          <w:noProof/>
          <w:position w:val="-4"/>
        </w:rPr>
        <w:drawing>
          <wp:inline distT="0" distB="0" distL="0" distR="0">
            <wp:extent cx="66675" cy="104775"/>
            <wp:effectExtent l="19050" t="0" r="9525" b="0"/>
            <wp:docPr id="359" name="图片 3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60" name="图片 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61" name="图片 36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362" name="图片 3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63" name="图片 36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64" name="图片 36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65" name="图片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参数无关。</w:t>
      </w:r>
    </w:p>
    <w:p w:rsidR="00324083" w:rsidRDefault="00324083">
      <w:pPr>
        <w:pStyle w:val="ab"/>
        <w:rPr>
          <w:rFonts w:hint="eastAsia"/>
        </w:rPr>
      </w:pPr>
      <w:r>
        <w:rPr>
          <w:rFonts w:hint="eastAsia"/>
        </w:rPr>
        <w:t>一般的应用，不使用仪表的</w:t>
      </w:r>
      <w:r>
        <w:rPr>
          <w:rFonts w:hint="eastAsia"/>
        </w:rPr>
        <w:t>8</w:t>
      </w:r>
      <w:r>
        <w:rPr>
          <w:rFonts w:hint="eastAsia"/>
        </w:rPr>
        <w:t>段折线功能时，根据最大量程和平均流量系数确定</w:t>
      </w:r>
      <w:r>
        <w:rPr>
          <w:rFonts w:hint="eastAsia"/>
        </w:rPr>
        <w:t xml:space="preserve"> </w:t>
      </w:r>
      <w:r w:rsidR="00341CDA">
        <w:rPr>
          <w:rFonts w:hint="eastAsia"/>
          <w:noProof/>
          <w:position w:val="-4"/>
        </w:rPr>
        <w:drawing>
          <wp:inline distT="0" distB="0" distL="0" distR="0">
            <wp:extent cx="66675" cy="104775"/>
            <wp:effectExtent l="19050" t="0" r="9525" b="0"/>
            <wp:docPr id="366" name="图片 3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67" name="图片 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68" name="图片 36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和</w:t>
      </w:r>
      <w:r>
        <w:rPr>
          <w:rFonts w:hint="eastAsia"/>
        </w:rPr>
        <w:t xml:space="preserve"> </w:t>
      </w:r>
      <w:r w:rsidR="00341CDA">
        <w:rPr>
          <w:rFonts w:hint="eastAsia"/>
          <w:noProof/>
          <w:position w:val="-4"/>
        </w:rPr>
        <w:drawing>
          <wp:inline distT="0" distB="0" distL="0" distR="0">
            <wp:extent cx="66675" cy="104775"/>
            <wp:effectExtent l="19050" t="0" r="9525" b="0"/>
            <wp:docPr id="369" name="图片 3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0" name="图片 37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1" name="图片 371"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2" name="图片 3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w:t>
      </w:r>
    </w:p>
    <w:p w:rsidR="00324083" w:rsidRDefault="00324083">
      <w:pPr>
        <w:pStyle w:val="ab"/>
        <w:rPr>
          <w:rFonts w:hint="eastAsia"/>
        </w:rPr>
      </w:pPr>
      <w:r>
        <w:rPr>
          <w:rFonts w:hint="eastAsia"/>
        </w:rPr>
        <w:t>首先根据最大量程，确定仪表瞬时流量显示的末位所代表的流量值，即</w:t>
      </w:r>
      <w:r>
        <w:rPr>
          <w:rFonts w:hint="eastAsia"/>
        </w:rPr>
        <w:t>1</w:t>
      </w:r>
      <w:r>
        <w:rPr>
          <w:rFonts w:hint="eastAsia"/>
        </w:rPr>
        <w:t>个流量计量单位。</w:t>
      </w:r>
    </w:p>
    <w:p w:rsidR="00324083" w:rsidRDefault="00324083">
      <w:pPr>
        <w:pStyle w:val="ab"/>
        <w:rPr>
          <w:rFonts w:hint="eastAsia"/>
        </w:rPr>
      </w:pPr>
      <w:r>
        <w:rPr>
          <w:rFonts w:hint="eastAsia"/>
        </w:rPr>
        <w:t>再根据平均流量系数，确定</w:t>
      </w:r>
      <w:r>
        <w:rPr>
          <w:rFonts w:hint="eastAsia"/>
        </w:rPr>
        <w:t>1</w:t>
      </w:r>
      <w:r>
        <w:rPr>
          <w:rFonts w:hint="eastAsia"/>
        </w:rPr>
        <w:t>个流量计量单位所对应的脉冲数。</w:t>
      </w:r>
    </w:p>
    <w:p w:rsidR="00324083" w:rsidRDefault="00324083">
      <w:pPr>
        <w:pStyle w:val="ab"/>
        <w:rPr>
          <w:rFonts w:hint="eastAsia"/>
        </w:rPr>
      </w:pPr>
      <w:r>
        <w:rPr>
          <w:rFonts w:ascii="幼圆"/>
        </w:rPr>
        <w:br w:type="page"/>
      </w:r>
      <w:r>
        <w:rPr>
          <w:rFonts w:ascii="幼圆" w:hint="eastAsia"/>
        </w:rPr>
        <w:lastRenderedPageBreak/>
        <w:t xml:space="preserve">例 </w:t>
      </w:r>
      <w:r>
        <w:rPr>
          <w:rFonts w:hint="eastAsia"/>
        </w:rPr>
        <w:t>：流量传感器量程为</w:t>
      </w:r>
      <w:r>
        <w:rPr>
          <w:rFonts w:hint="eastAsia"/>
        </w:rPr>
        <w:t>0.1~0.6</w:t>
      </w:r>
      <w:r>
        <w:t xml:space="preserve"> m</w:t>
      </w:r>
      <w:r>
        <w:rPr>
          <w:vertAlign w:val="superscript"/>
        </w:rPr>
        <w:t>3</w:t>
      </w:r>
      <w:r>
        <w:t>/h</w:t>
      </w:r>
      <w:r>
        <w:rPr>
          <w:rFonts w:hint="eastAsia"/>
        </w:rPr>
        <w:t>，平均流量系数为</w:t>
      </w:r>
      <w:r>
        <w:rPr>
          <w:rFonts w:hint="eastAsia"/>
        </w:rPr>
        <w:t>19932</w:t>
      </w:r>
      <w:r>
        <w:br/>
        <w:t xml:space="preserve">        </w:t>
      </w:r>
      <w:r>
        <w:rPr>
          <w:sz w:val="13"/>
        </w:rPr>
        <w:t xml:space="preserve"> </w:t>
      </w:r>
      <w:r>
        <w:rPr>
          <w:rFonts w:hint="eastAsia"/>
          <w:sz w:val="13"/>
        </w:rPr>
        <w:t xml:space="preserve"> </w:t>
      </w:r>
      <w:r>
        <w:rPr>
          <w:rFonts w:hint="eastAsia"/>
        </w:rPr>
        <w:t>个脉冲</w:t>
      </w:r>
      <w:r>
        <w:rPr>
          <w:rFonts w:hint="eastAsia"/>
        </w:rPr>
        <w:t>/</w:t>
      </w:r>
      <w:r>
        <w:t>m</w:t>
      </w:r>
      <w:r>
        <w:rPr>
          <w:vertAlign w:val="superscript"/>
        </w:rPr>
        <w:t>3</w:t>
      </w:r>
    </w:p>
    <w:p w:rsidR="00324083" w:rsidRDefault="00324083">
      <w:pPr>
        <w:pStyle w:val="ab"/>
        <w:rPr>
          <w:rFonts w:hint="eastAsia"/>
          <w:spacing w:val="-8"/>
        </w:rPr>
      </w:pPr>
      <w:r>
        <w:rPr>
          <w:rFonts w:hint="eastAsia"/>
          <w:sz w:val="13"/>
        </w:rPr>
        <w:t xml:space="preserve">      </w:t>
      </w:r>
      <w:r>
        <w:rPr>
          <w:rFonts w:hint="eastAsia"/>
        </w:rPr>
        <w:t>仪表瞬时流量按</w:t>
      </w:r>
      <w:r>
        <w:rPr>
          <w:rFonts w:hint="eastAsia"/>
          <w:position w:val="-2"/>
          <w:sz w:val="18"/>
        </w:rPr>
        <w:sym w:font="Wingdings" w:char="F06F"/>
      </w:r>
      <w:r>
        <w:rPr>
          <w:rFonts w:ascii="文鼎粗圆简" w:hint="eastAsia"/>
          <w:position w:val="-2"/>
        </w:rPr>
        <w:t>.</w:t>
      </w:r>
      <w:r>
        <w:rPr>
          <w:rFonts w:hint="eastAsia"/>
          <w:position w:val="-2"/>
          <w:sz w:val="18"/>
        </w:rPr>
        <w:sym w:font="Wingdings" w:char="F06F"/>
      </w:r>
      <w:r>
        <w:rPr>
          <w:rFonts w:hint="eastAsia"/>
          <w:position w:val="-2"/>
          <w:sz w:val="18"/>
        </w:rPr>
        <w:sym w:font="Wingdings" w:char="F06F"/>
      </w:r>
      <w:r>
        <w:rPr>
          <w:rFonts w:hint="eastAsia"/>
          <w:position w:val="-2"/>
          <w:sz w:val="18"/>
        </w:rPr>
        <w:sym w:font="Wingdings" w:char="F06F"/>
      </w:r>
      <w:r>
        <w:t>m</w:t>
      </w:r>
      <w:r>
        <w:rPr>
          <w:vertAlign w:val="superscript"/>
        </w:rPr>
        <w:t>3</w:t>
      </w:r>
      <w:r>
        <w:t>/h</w:t>
      </w:r>
      <w:r>
        <w:rPr>
          <w:rFonts w:hint="eastAsia"/>
        </w:rPr>
        <w:t>显示，则</w:t>
      </w:r>
      <w:r>
        <w:rPr>
          <w:rFonts w:hint="eastAsia"/>
        </w:rPr>
        <w:t>1</w:t>
      </w:r>
      <w:r>
        <w:rPr>
          <w:rFonts w:hint="eastAsia"/>
        </w:rPr>
        <w:t>个流量计量单</w:t>
      </w:r>
      <w:r>
        <w:br/>
        <w:t xml:space="preserve">    </w:t>
      </w:r>
      <w:r>
        <w:rPr>
          <w:sz w:val="13"/>
        </w:rPr>
        <w:t xml:space="preserve">   </w:t>
      </w:r>
      <w:r>
        <w:rPr>
          <w:sz w:val="18"/>
        </w:rPr>
        <w:t xml:space="preserve">  </w:t>
      </w:r>
      <w:r>
        <w:rPr>
          <w:rFonts w:hint="eastAsia"/>
          <w:sz w:val="13"/>
        </w:rPr>
        <w:t xml:space="preserve"> </w:t>
      </w:r>
      <w:r>
        <w:rPr>
          <w:rFonts w:hint="eastAsia"/>
        </w:rPr>
        <w:t>位为</w:t>
      </w:r>
      <w:r>
        <w:rPr>
          <w:rFonts w:hint="eastAsia"/>
        </w:rPr>
        <w:t>0.001</w:t>
      </w:r>
      <w:r>
        <w:t xml:space="preserve"> m</w:t>
      </w:r>
      <w:r>
        <w:rPr>
          <w:vertAlign w:val="superscript"/>
        </w:rPr>
        <w:t>3</w:t>
      </w:r>
      <w:r>
        <w:rPr>
          <w:rFonts w:hint="eastAsia"/>
        </w:rPr>
        <w:t>，对应的脉冲数为</w:t>
      </w:r>
      <w:r>
        <w:rPr>
          <w:rFonts w:hint="eastAsia"/>
          <w:spacing w:val="-8"/>
        </w:rPr>
        <w:t>19932</w:t>
      </w:r>
      <w:r>
        <w:rPr>
          <w:rFonts w:hint="eastAsia"/>
          <w:spacing w:val="-8"/>
        </w:rPr>
        <w:t>×</w:t>
      </w:r>
      <w:r>
        <w:rPr>
          <w:rFonts w:hint="eastAsia"/>
          <w:spacing w:val="-8"/>
        </w:rPr>
        <w:t>0.001=19.932</w:t>
      </w:r>
      <w:r>
        <w:rPr>
          <w:rFonts w:hint="eastAsia"/>
          <w:spacing w:val="-8"/>
        </w:rPr>
        <w:t>≈</w:t>
      </w:r>
      <w:r>
        <w:rPr>
          <w:rFonts w:hint="eastAsia"/>
          <w:spacing w:val="-8"/>
        </w:rPr>
        <w:t>19.93</w:t>
      </w:r>
      <w:r>
        <w:rPr>
          <w:spacing w:val="-8"/>
        </w:rPr>
        <w:br/>
        <w:t xml:space="preserve">        </w:t>
      </w:r>
      <w:r>
        <w:rPr>
          <w:rFonts w:hint="eastAsia"/>
          <w:spacing w:val="-8"/>
        </w:rPr>
        <w:t xml:space="preserve">  </w:t>
      </w:r>
      <w:r>
        <w:rPr>
          <w:rFonts w:hint="eastAsia"/>
          <w:spacing w:val="-8"/>
          <w:sz w:val="18"/>
        </w:rPr>
        <w:t xml:space="preserve">  </w:t>
      </w:r>
      <w:r>
        <w:rPr>
          <w:rFonts w:hint="eastAsia"/>
          <w:spacing w:val="-8"/>
        </w:rPr>
        <w:t>应设定</w:t>
      </w:r>
      <w:r>
        <w:rPr>
          <w:rFonts w:hint="eastAsia"/>
          <w:spacing w:val="-8"/>
        </w:rPr>
        <w:t xml:space="preserve"> </w:t>
      </w:r>
      <w:r w:rsidR="00341CDA">
        <w:rPr>
          <w:rFonts w:hint="eastAsia"/>
          <w:noProof/>
          <w:position w:val="-4"/>
        </w:rPr>
        <w:drawing>
          <wp:inline distT="0" distB="0" distL="0" distR="0">
            <wp:extent cx="66675" cy="104775"/>
            <wp:effectExtent l="19050" t="0" r="9525" b="0"/>
            <wp:docPr id="373" name="图片 3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74" name="图片 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375" name="图片 37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spacing w:val="-8"/>
        </w:rPr>
        <w:t>= 00.00</w:t>
      </w:r>
      <w:r>
        <w:rPr>
          <w:rFonts w:hint="eastAsia"/>
          <w:spacing w:val="-8"/>
        </w:rPr>
        <w:t>，</w:t>
      </w:r>
      <w:r w:rsidR="00341CDA">
        <w:rPr>
          <w:rFonts w:hint="eastAsia"/>
          <w:noProof/>
          <w:position w:val="-4"/>
        </w:rPr>
        <w:drawing>
          <wp:inline distT="0" distB="0" distL="0" distR="0">
            <wp:extent cx="66675" cy="104775"/>
            <wp:effectExtent l="19050" t="0" r="9525" b="0"/>
            <wp:docPr id="376" name="图片 3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7" name="图片 37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8" name="图片 37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79" name="图片 3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spacing w:val="-8"/>
        </w:rPr>
        <w:t>= 19.93</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380" name="图片 38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1" name="图片 381"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2" name="图片 38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oYt</w:t>
      </w:r>
      <w:r w:rsidR="00324083">
        <w:rPr>
          <w:rFonts w:hint="eastAsia"/>
        </w:rPr>
        <w:t>）——</w:t>
      </w:r>
      <w:r w:rsidR="00324083">
        <w:t xml:space="preserve"> </w:t>
      </w:r>
      <w:r w:rsidR="00324083">
        <w:rPr>
          <w:rFonts w:hint="eastAsia"/>
        </w:rPr>
        <w:t>回零延时。出厂设置为</w:t>
      </w:r>
      <w:r w:rsidR="00324083">
        <w:rPr>
          <w:rFonts w:hint="eastAsia"/>
        </w:rPr>
        <w:t>1</w:t>
      </w:r>
      <w:r w:rsidR="00324083">
        <w:rPr>
          <w:rFonts w:hint="eastAsia"/>
        </w:rPr>
        <w:t>秒。只与脉冲输入</w:t>
      </w:r>
      <w:r w:rsidR="00324083">
        <w:br/>
        <w:t xml:space="preserve">               </w:t>
      </w:r>
      <w:r w:rsidR="00324083">
        <w:rPr>
          <w:sz w:val="18"/>
        </w:rPr>
        <w:t xml:space="preserve"> </w:t>
      </w:r>
      <w:r w:rsidR="00324083">
        <w:rPr>
          <w:rFonts w:hint="eastAsia"/>
        </w:rPr>
        <w:t>的仪表相关</w:t>
      </w:r>
    </w:p>
    <w:p w:rsidR="00324083" w:rsidRDefault="00324083">
      <w:pPr>
        <w:pStyle w:val="ab"/>
        <w:rPr>
          <w:rFonts w:hint="eastAsia"/>
        </w:rPr>
      </w:pPr>
      <w:r>
        <w:rPr>
          <w:rFonts w:hint="eastAsia"/>
        </w:rPr>
        <w:t>由于仪表测量下限为</w:t>
      </w:r>
      <w:r>
        <w:rPr>
          <w:rFonts w:hint="eastAsia"/>
        </w:rPr>
        <w:t>0.1</w:t>
      </w:r>
      <w:r>
        <w:t>Hz</w:t>
      </w:r>
      <w:r>
        <w:rPr>
          <w:rFonts w:hint="eastAsia"/>
        </w:rPr>
        <w:t>，即最低</w:t>
      </w:r>
      <w:r>
        <w:rPr>
          <w:rFonts w:hint="eastAsia"/>
        </w:rPr>
        <w:t>10</w:t>
      </w:r>
      <w:r>
        <w:rPr>
          <w:rFonts w:hint="eastAsia"/>
        </w:rPr>
        <w:t>秒一个脉冲。当输入脉冲突然停止时，仪表会处于等待状态，瞬时值显示不能及时回零。利用</w:t>
      </w:r>
      <w:r>
        <w:t xml:space="preserve"> </w:t>
      </w:r>
      <w:r w:rsidR="00341CDA">
        <w:rPr>
          <w:rFonts w:hint="eastAsia"/>
          <w:noProof/>
          <w:position w:val="-4"/>
        </w:rPr>
        <w:drawing>
          <wp:inline distT="0" distB="0" distL="0" distR="0">
            <wp:extent cx="66675" cy="104775"/>
            <wp:effectExtent l="19050" t="0" r="9525" b="0"/>
            <wp:docPr id="383" name="图片 38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84" name="图片 38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85" name="图片 38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t xml:space="preserve"> </w:t>
      </w:r>
      <w:r>
        <w:rPr>
          <w:rFonts w:hint="eastAsia"/>
        </w:rPr>
        <w:t>参数，可使瞬时值显示在输入脉冲突然停止后，按预定的时间及时回零。</w:t>
      </w:r>
    </w:p>
    <w:p w:rsidR="00324083" w:rsidRDefault="00341CDA">
      <w:pPr>
        <w:pStyle w:val="ab"/>
      </w:pPr>
      <w:r>
        <w:rPr>
          <w:rFonts w:hint="eastAsia"/>
          <w:noProof/>
          <w:position w:val="-4"/>
        </w:rPr>
        <w:drawing>
          <wp:inline distT="0" distB="0" distL="0" distR="0">
            <wp:extent cx="114300" cy="114300"/>
            <wp:effectExtent l="19050" t="0" r="0" b="0"/>
            <wp:docPr id="386" name="图片 386"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Pr>
          <w:rFonts w:hint="eastAsia"/>
          <w:noProof/>
          <w:position w:val="-4"/>
        </w:rPr>
        <w:drawing>
          <wp:inline distT="0" distB="0" distL="0" distR="0">
            <wp:extent cx="66675" cy="104775"/>
            <wp:effectExtent l="19050" t="0" r="9525" b="0"/>
            <wp:docPr id="387" name="图片 38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8" name="图片 38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9" name="图片 38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rPr>
        <w:t>参数应为最低信号周期的</w:t>
      </w:r>
      <w:r w:rsidR="00324083">
        <w:rPr>
          <w:rFonts w:hint="eastAsia"/>
        </w:rPr>
        <w:t>3</w:t>
      </w:r>
      <w:r w:rsidR="00324083">
        <w:rPr>
          <w:rFonts w:hint="eastAsia"/>
        </w:rPr>
        <w:t>倍</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390" name="图片 39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1" name="图片 39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2" name="图片 39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3" name="图片 39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inYt</w:t>
      </w:r>
      <w:r w:rsidR="00324083">
        <w:rPr>
          <w:rFonts w:hint="eastAsia"/>
        </w:rPr>
        <w:t>）——</w:t>
      </w:r>
      <w:r w:rsidR="00324083">
        <w:t xml:space="preserve"> </w:t>
      </w:r>
      <w:r w:rsidR="00324083">
        <w:rPr>
          <w:rFonts w:hint="eastAsia"/>
        </w:rPr>
        <w:t>防输入振荡延时。一般设置为</w:t>
      </w:r>
      <w:r w:rsidR="00324083">
        <w:rPr>
          <w:rFonts w:hint="eastAsia"/>
        </w:rPr>
        <w:t>0</w:t>
      </w:r>
      <w:r w:rsidR="00324083">
        <w:rPr>
          <w:rFonts w:hint="eastAsia"/>
        </w:rPr>
        <w:t>。只与脉冲</w:t>
      </w:r>
      <w:r w:rsidR="00324083">
        <w:br/>
        <w:t xml:space="preserve">                  </w:t>
      </w:r>
      <w:r w:rsidR="00324083">
        <w:rPr>
          <w:rFonts w:hint="eastAsia"/>
        </w:rPr>
        <w:t>输入的仪表相关</w:t>
      </w:r>
    </w:p>
    <w:p w:rsidR="00324083" w:rsidRDefault="00324083">
      <w:pPr>
        <w:pStyle w:val="ab"/>
        <w:rPr>
          <w:rFonts w:hint="eastAsia"/>
        </w:rPr>
      </w:pPr>
      <w:r>
        <w:rPr>
          <w:rFonts w:hint="eastAsia"/>
        </w:rPr>
        <w:t>当仪表与低频的流量传感器配合使用时，由于频率低，传感器可能会在转换点附近出现振荡，造成测量值偏高，并且不稳定。适当设置该参数的值，可屏蔽</w:t>
      </w:r>
      <w:r>
        <w:t xml:space="preserve"> </w:t>
      </w:r>
      <w:r w:rsidR="00341CDA">
        <w:rPr>
          <w:rFonts w:hint="eastAsia"/>
          <w:noProof/>
          <w:position w:val="-4"/>
        </w:rPr>
        <w:drawing>
          <wp:inline distT="0" distB="0" distL="0" distR="0">
            <wp:extent cx="66675" cy="104775"/>
            <wp:effectExtent l="19050" t="0" r="9525" b="0"/>
            <wp:docPr id="394" name="图片 39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95" name="图片 39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96" name="图片 39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397" name="图片 39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t xml:space="preserve"> </w:t>
      </w:r>
      <w:r>
        <w:rPr>
          <w:rFonts w:hint="eastAsia"/>
        </w:rPr>
        <w:t>期间的振荡脉冲。</w:t>
      </w:r>
    </w:p>
    <w:p w:rsidR="00324083" w:rsidRDefault="00341CDA">
      <w:pPr>
        <w:pStyle w:val="ab"/>
      </w:pPr>
      <w:r>
        <w:rPr>
          <w:rFonts w:hint="eastAsia"/>
          <w:noProof/>
          <w:position w:val="-4"/>
        </w:rPr>
        <w:drawing>
          <wp:inline distT="0" distB="0" distL="0" distR="0">
            <wp:extent cx="66675" cy="104775"/>
            <wp:effectExtent l="19050" t="0" r="9525" b="0"/>
            <wp:docPr id="398" name="图片 39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9" name="图片 39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0" name="图片 40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1" name="图片 40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rPr>
        <w:t>参数的单位为</w:t>
      </w:r>
      <w:r w:rsidR="00324083">
        <w:rPr>
          <w:rFonts w:hint="eastAsia"/>
        </w:rPr>
        <w:t>2</w:t>
      </w:r>
      <w:r w:rsidR="00324083">
        <w:t>ms</w:t>
      </w:r>
      <w:r w:rsidR="00324083">
        <w:rPr>
          <w:rFonts w:hint="eastAsia"/>
        </w:rPr>
        <w:t>。例如：设置为</w:t>
      </w:r>
      <w:r w:rsidR="00324083">
        <w:rPr>
          <w:rFonts w:hint="eastAsia"/>
        </w:rPr>
        <w:t>10</w:t>
      </w:r>
      <w:r w:rsidR="00324083">
        <w:rPr>
          <w:rFonts w:hint="eastAsia"/>
        </w:rPr>
        <w:t>则延时</w:t>
      </w:r>
      <w:r w:rsidR="00324083">
        <w:rPr>
          <w:rFonts w:hint="eastAsia"/>
        </w:rPr>
        <w:t>20</w:t>
      </w:r>
      <w:r w:rsidR="00324083">
        <w:t>ms</w:t>
      </w:r>
    </w:p>
    <w:p w:rsidR="00324083" w:rsidRDefault="00324083">
      <w:pPr>
        <w:pStyle w:val="af0"/>
        <w:numPr>
          <w:ilvl w:val="0"/>
          <w:numId w:val="0"/>
        </w:numPr>
        <w:tabs>
          <w:tab w:val="left" w:pos="369"/>
        </w:tabs>
        <w:spacing w:line="240" w:lineRule="atLeast"/>
      </w:pPr>
      <w:r>
        <w:rPr>
          <w:rFonts w:hint="eastAsia"/>
        </w:rPr>
        <w:lastRenderedPageBreak/>
        <w:t xml:space="preserve">     </w:t>
      </w:r>
      <w:r>
        <w:t xml:space="preserve">        </w:t>
      </w:r>
      <w:r w:rsidR="00341CDA">
        <w:rPr>
          <w:noProof/>
        </w:rPr>
        <w:drawing>
          <wp:inline distT="0" distB="0" distL="0" distR="0">
            <wp:extent cx="1323975" cy="495300"/>
            <wp:effectExtent l="19050" t="0" r="9525" b="0"/>
            <wp:docPr id="402" name="图片 402" descr="word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word图"/>
                    <pic:cNvPicPr>
                      <a:picLocks noChangeAspect="1" noChangeArrowheads="1"/>
                    </pic:cNvPicPr>
                  </pic:nvPicPr>
                  <pic:blipFill>
                    <a:blip r:embed="rId76" cstate="print"/>
                    <a:srcRect/>
                    <a:stretch>
                      <a:fillRect/>
                    </a:stretch>
                  </pic:blipFill>
                  <pic:spPr bwMode="auto">
                    <a:xfrm>
                      <a:off x="0" y="0"/>
                      <a:ext cx="1323975" cy="495300"/>
                    </a:xfrm>
                    <a:prstGeom prst="rect">
                      <a:avLst/>
                    </a:prstGeom>
                    <a:noFill/>
                    <a:ln w="9525">
                      <a:noFill/>
                      <a:miter lim="800000"/>
                      <a:headEnd/>
                      <a:tailEnd/>
                    </a:ln>
                  </pic:spPr>
                </pic:pic>
              </a:graphicData>
            </a:graphic>
          </wp:inline>
        </w:drawing>
      </w:r>
    </w:p>
    <w:p w:rsidR="00324083" w:rsidRDefault="00341CDA">
      <w:pPr>
        <w:pStyle w:val="ab"/>
      </w:pPr>
      <w:r>
        <w:rPr>
          <w:rFonts w:hint="eastAsia"/>
          <w:noProof/>
          <w:position w:val="-4"/>
        </w:rPr>
        <w:drawing>
          <wp:inline distT="0" distB="0" distL="0" distR="0">
            <wp:extent cx="114300" cy="114300"/>
            <wp:effectExtent l="19050" t="0" r="0" b="0"/>
            <wp:docPr id="403" name="图片 40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该参数设置过大，会造成较高的信号频率受到限制</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04" name="图片 40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5" name="图片 40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6" name="图片 40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cHo</w:t>
      </w:r>
      <w:r w:rsidR="00324083">
        <w:rPr>
          <w:rFonts w:hint="eastAsia"/>
        </w:rPr>
        <w:t>）——</w:t>
      </w:r>
      <w:r w:rsidR="00324083">
        <w:t xml:space="preserve"> </w:t>
      </w:r>
      <w:r w:rsidR="00324083">
        <w:rPr>
          <w:rFonts w:hint="eastAsia"/>
        </w:rPr>
        <w:t>小信号切除门限。出厂设置为</w:t>
      </w:r>
      <w:r w:rsidR="00324083">
        <w:rPr>
          <w:rFonts w:hint="eastAsia"/>
        </w:rPr>
        <w:t>0</w:t>
      </w:r>
    </w:p>
    <w:p w:rsidR="00324083" w:rsidRDefault="00324083">
      <w:pPr>
        <w:pStyle w:val="ab"/>
        <w:rPr>
          <w:rFonts w:hint="eastAsia"/>
        </w:rPr>
      </w:pPr>
      <w:r>
        <w:rPr>
          <w:rFonts w:hint="eastAsia"/>
        </w:rPr>
        <w:t>设置范围</w:t>
      </w:r>
      <w:r>
        <w:rPr>
          <w:rFonts w:hint="eastAsia"/>
        </w:rPr>
        <w:t>0~25</w:t>
      </w:r>
      <w:r>
        <w:rPr>
          <w:rFonts w:hint="eastAsia"/>
        </w:rPr>
        <w:t>，表示</w:t>
      </w:r>
      <w:r>
        <w:rPr>
          <w:rFonts w:hint="eastAsia"/>
        </w:rPr>
        <w:t xml:space="preserve"> </w:t>
      </w:r>
      <w:r w:rsidR="00341CDA">
        <w:rPr>
          <w:rFonts w:hint="eastAsia"/>
          <w:noProof/>
          <w:position w:val="-4"/>
        </w:rPr>
        <w:drawing>
          <wp:inline distT="0" distB="0" distL="0" distR="0">
            <wp:extent cx="66675" cy="104775"/>
            <wp:effectExtent l="19050" t="0" r="9525" b="0"/>
            <wp:docPr id="407" name="图片 40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08" name="图片 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09" name="图片 40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（量程上限）的</w:t>
      </w:r>
      <w:r>
        <w:rPr>
          <w:rFonts w:hint="eastAsia"/>
        </w:rPr>
        <w:t>0%~25%</w:t>
      </w:r>
      <w:r>
        <w:rPr>
          <w:rFonts w:hint="eastAsia"/>
        </w:rPr>
        <w:t>，若瞬时流量小于该门限，则按</w:t>
      </w:r>
      <w:r>
        <w:rPr>
          <w:rFonts w:hint="eastAsia"/>
        </w:rPr>
        <w:t>0</w:t>
      </w:r>
      <w:r>
        <w:rPr>
          <w:rFonts w:hint="eastAsia"/>
        </w:rPr>
        <w:t>处理。</w:t>
      </w:r>
    </w:p>
    <w:p w:rsidR="00324083" w:rsidRDefault="00341CDA">
      <w:pPr>
        <w:pStyle w:val="af0"/>
        <w:rPr>
          <w:rFonts w:hint="eastAsia"/>
        </w:rPr>
      </w:pPr>
      <w:r>
        <w:rPr>
          <w:rFonts w:hint="eastAsia"/>
          <w:noProof/>
          <w:position w:val="-4"/>
        </w:rPr>
        <w:drawing>
          <wp:inline distT="0" distB="0" distL="0" distR="0">
            <wp:extent cx="66675" cy="95250"/>
            <wp:effectExtent l="19050" t="0" r="9525" b="0"/>
            <wp:docPr id="410" name="图片 4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
                    <pic:cNvPicPr>
                      <a:picLocks noChangeAspect="1" noChangeArrowheads="1"/>
                    </pic:cNvPicPr>
                  </pic:nvPicPr>
                  <pic:blipFill>
                    <a:blip r:embed="rId45"/>
                    <a:srcRect/>
                    <a:stretch>
                      <a:fillRect/>
                    </a:stretch>
                  </pic:blipFill>
                  <pic:spPr bwMode="auto">
                    <a:xfrm>
                      <a:off x="0" y="0"/>
                      <a:ext cx="66675" cy="95250"/>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1" name="图片 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2" name="图片 4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c-b</w:t>
      </w:r>
      <w:r w:rsidR="00324083">
        <w:rPr>
          <w:rFonts w:hint="eastAsia"/>
        </w:rPr>
        <w:t>）——</w:t>
      </w:r>
      <w:r w:rsidR="00324083">
        <w:rPr>
          <w:rFonts w:hint="eastAsia"/>
        </w:rPr>
        <w:t xml:space="preserve"> </w:t>
      </w:r>
      <w:r w:rsidR="00324083">
        <w:rPr>
          <w:rFonts w:hint="eastAsia"/>
        </w:rPr>
        <w:t>折线运算功能选择。出厂设置为</w:t>
      </w:r>
      <w:r w:rsidR="00324083">
        <w:rPr>
          <w:rFonts w:hint="eastAsia"/>
        </w:rPr>
        <w:t>OFF</w:t>
      </w:r>
    </w:p>
    <w:p w:rsidR="00324083" w:rsidRDefault="00324083">
      <w:pPr>
        <w:pStyle w:val="ab"/>
        <w:rPr>
          <w:rFonts w:hint="eastAsia"/>
        </w:rPr>
      </w:pPr>
      <w:r>
        <w:rPr>
          <w:rFonts w:hint="eastAsia"/>
        </w:rPr>
        <w:t>选择为</w:t>
      </w:r>
      <w:r>
        <w:rPr>
          <w:rFonts w:hint="eastAsia"/>
        </w:rPr>
        <w:t>ON</w:t>
      </w:r>
      <w:r>
        <w:rPr>
          <w:rFonts w:hint="eastAsia"/>
        </w:rPr>
        <w:t>时，有折线运算功能，必须按</w:t>
      </w:r>
      <w:r>
        <w:rPr>
          <w:rFonts w:hint="eastAsia"/>
        </w:rPr>
        <w:t>7.2</w:t>
      </w:r>
      <w:r>
        <w:rPr>
          <w:rFonts w:hint="eastAsia"/>
        </w:rPr>
        <w:t>节的方法正确设置折线运算的相应参数。</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13" name="图片 4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4" name="图片 41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5" name="图片 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6" name="图片 41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PL-d</w:t>
      </w:r>
      <w:r w:rsidR="00324083">
        <w:rPr>
          <w:rFonts w:hint="eastAsia"/>
        </w:rPr>
        <w:t>）——</w:t>
      </w:r>
      <w:r w:rsidR="00324083">
        <w:rPr>
          <w:rFonts w:hint="eastAsia"/>
        </w:rPr>
        <w:t xml:space="preserve"> </w:t>
      </w:r>
      <w:r w:rsidR="00324083">
        <w:rPr>
          <w:rFonts w:hint="eastAsia"/>
        </w:rPr>
        <w:t>频率的小数点位置选择</w:t>
      </w:r>
    </w:p>
    <w:p w:rsidR="00324083" w:rsidRDefault="00324083">
      <w:pPr>
        <w:pStyle w:val="ab"/>
        <w:rPr>
          <w:rFonts w:hint="eastAsia"/>
        </w:rPr>
      </w:pPr>
      <w:r>
        <w:rPr>
          <w:rFonts w:hint="eastAsia"/>
        </w:rPr>
        <w:t>只有脉冲输入的仪表，且使用</w:t>
      </w:r>
      <w:r>
        <w:rPr>
          <w:rFonts w:hint="eastAsia"/>
        </w:rPr>
        <w:t>8</w:t>
      </w:r>
      <w:r>
        <w:rPr>
          <w:rFonts w:hint="eastAsia"/>
        </w:rPr>
        <w:t>段折线功能时需设置该参数，详见</w:t>
      </w:r>
      <w:r>
        <w:rPr>
          <w:rFonts w:hint="eastAsia"/>
        </w:rPr>
        <w:t>7.2</w:t>
      </w:r>
      <w:r>
        <w:rPr>
          <w:rFonts w:hint="eastAsia"/>
        </w:rPr>
        <w:t>。</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17" name="图片 41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8" name="图片 4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9" name="图片 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0" name="图片 4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in-A</w:t>
      </w:r>
      <w:r w:rsidR="00324083">
        <w:rPr>
          <w:rFonts w:hint="eastAsia"/>
        </w:rPr>
        <w:t>）——</w:t>
      </w:r>
      <w:r w:rsidR="00324083">
        <w:t xml:space="preserve"> </w:t>
      </w:r>
      <w:r w:rsidR="00324083">
        <w:rPr>
          <w:rFonts w:hint="eastAsia"/>
        </w:rPr>
        <w:t>零点修正值。出厂设置为</w:t>
      </w:r>
      <w:r w:rsidR="00324083">
        <w:rPr>
          <w:rFonts w:hint="eastAsia"/>
        </w:rPr>
        <w:t>0</w:t>
      </w:r>
    </w:p>
    <w:p w:rsidR="00324083" w:rsidRDefault="00324083">
      <w:pPr>
        <w:pStyle w:val="ab"/>
        <w:rPr>
          <w:position w:val="-4"/>
        </w:rPr>
      </w:pPr>
      <w:r>
        <w:rPr>
          <w:rFonts w:hint="eastAsia"/>
        </w:rPr>
        <w:t>显示值</w:t>
      </w:r>
      <w:r>
        <w:rPr>
          <w:rFonts w:hint="eastAsia"/>
        </w:rPr>
        <w:t xml:space="preserve"> = </w:t>
      </w:r>
      <w:r>
        <w:rPr>
          <w:rFonts w:hint="eastAsia"/>
        </w:rPr>
        <w:t>零点修正前的显示值</w:t>
      </w:r>
      <w:r>
        <w:t xml:space="preserve"> </w:t>
      </w:r>
      <w:r>
        <w:rPr>
          <w:rFonts w:hint="eastAsia"/>
        </w:rPr>
        <w:t>＋</w:t>
      </w:r>
      <w:r>
        <w:rPr>
          <w:rFonts w:hint="eastAsia"/>
        </w:rPr>
        <w:t xml:space="preserve"> </w:t>
      </w:r>
      <w:r w:rsidR="00341CDA">
        <w:rPr>
          <w:rFonts w:hint="eastAsia"/>
          <w:noProof/>
          <w:position w:val="-4"/>
        </w:rPr>
        <w:drawing>
          <wp:inline distT="0" distB="0" distL="0" distR="0">
            <wp:extent cx="66675" cy="104775"/>
            <wp:effectExtent l="19050" t="0" r="9525" b="0"/>
            <wp:docPr id="421" name="图片 42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22" name="图片 42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23" name="图片 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24" name="图片 4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25" name="图片 42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6" name="图片 4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Fi</w:t>
      </w:r>
      <w:r w:rsidR="00324083">
        <w:rPr>
          <w:rFonts w:hint="eastAsia"/>
        </w:rPr>
        <w:t>）——</w:t>
      </w:r>
      <w:r w:rsidR="00324083">
        <w:t xml:space="preserve"> </w:t>
      </w:r>
      <w:r w:rsidR="00324083">
        <w:rPr>
          <w:rFonts w:hint="eastAsia"/>
        </w:rPr>
        <w:t>满度修正值。出厂设置为</w:t>
      </w:r>
      <w:r w:rsidR="00324083">
        <w:rPr>
          <w:rFonts w:hint="eastAsia"/>
        </w:rPr>
        <w:t>1.000</w:t>
      </w:r>
    </w:p>
    <w:p w:rsidR="00324083" w:rsidRDefault="00324083">
      <w:pPr>
        <w:pStyle w:val="ab"/>
        <w:rPr>
          <w:position w:val="-4"/>
        </w:rPr>
      </w:pPr>
      <w:r>
        <w:rPr>
          <w:rFonts w:hint="eastAsia"/>
        </w:rPr>
        <w:t>显示值</w:t>
      </w:r>
      <w:r>
        <w:rPr>
          <w:rFonts w:hint="eastAsia"/>
        </w:rPr>
        <w:t xml:space="preserve"> = </w:t>
      </w:r>
      <w:r>
        <w:rPr>
          <w:rFonts w:hint="eastAsia"/>
        </w:rPr>
        <w:t>满度修正前的显示值</w:t>
      </w:r>
      <w:r>
        <w:t xml:space="preserve"> </w:t>
      </w:r>
      <w:r>
        <w:rPr>
          <w:rFonts w:hint="eastAsia"/>
        </w:rPr>
        <w:t>×</w:t>
      </w:r>
      <w:r>
        <w:t xml:space="preserve"> </w:t>
      </w:r>
      <w:r w:rsidR="00341CDA">
        <w:rPr>
          <w:rFonts w:hint="eastAsia"/>
          <w:noProof/>
          <w:position w:val="-4"/>
        </w:rPr>
        <w:drawing>
          <wp:inline distT="0" distB="0" distL="0" distR="0">
            <wp:extent cx="66675" cy="104775"/>
            <wp:effectExtent l="19050" t="0" r="9525" b="0"/>
            <wp:docPr id="427" name="图片 4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28" name="图片 42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29" name="图片 42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0" name="图片 43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1" name="图片 43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2" name="图片 43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FL</w:t>
      </w:r>
      <w:r w:rsidR="00324083">
        <w:t>tr</w:t>
      </w:r>
      <w:r w:rsidR="00324083">
        <w:rPr>
          <w:rFonts w:hint="eastAsia"/>
        </w:rPr>
        <w:t>）——</w:t>
      </w:r>
      <w:r w:rsidR="00324083">
        <w:t xml:space="preserve"> </w:t>
      </w:r>
      <w:r w:rsidR="00324083">
        <w:rPr>
          <w:rFonts w:hint="eastAsia"/>
        </w:rPr>
        <w:t>数字滤波时间常数。</w:t>
      </w:r>
      <w:r w:rsidR="00324083">
        <w:rPr>
          <w:rFonts w:ascii="幼圆" w:hint="eastAsia"/>
        </w:rPr>
        <w:t>出厂设置为１</w:t>
      </w:r>
    </w:p>
    <w:p w:rsidR="00324083" w:rsidRDefault="00324083">
      <w:pPr>
        <w:pStyle w:val="ab"/>
        <w:rPr>
          <w:rFonts w:hint="eastAsia"/>
        </w:rPr>
      </w:pPr>
      <w:r>
        <w:rPr>
          <w:rFonts w:hint="eastAsia"/>
        </w:rPr>
        <w:t>用于克服信号不稳定造成的显示波动，设定的值越大，作用越强，</w:t>
      </w:r>
      <w:r>
        <w:rPr>
          <w:rFonts w:hint="eastAsia"/>
        </w:rPr>
        <w:lastRenderedPageBreak/>
        <w:t>但对输入信号的变化反映越慢。</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433" name="图片 43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4" name="图片 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5" name="图片 43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F-H</w:t>
      </w:r>
      <w:r w:rsidR="00324083">
        <w:rPr>
          <w:rFonts w:hint="eastAsia"/>
        </w:rPr>
        <w:t>）——</w:t>
      </w:r>
      <w:r w:rsidR="00324083">
        <w:rPr>
          <w:rFonts w:hint="eastAsia"/>
        </w:rPr>
        <w:t xml:space="preserve"> </w:t>
      </w:r>
      <w:r w:rsidR="00324083">
        <w:rPr>
          <w:rFonts w:hint="eastAsia"/>
        </w:rPr>
        <w:t>瞬时流量计量时间单位选择</w:t>
      </w:r>
    </w:p>
    <w:p w:rsidR="00324083" w:rsidRDefault="00324083">
      <w:pPr>
        <w:pStyle w:val="ab"/>
        <w:rPr>
          <w:rFonts w:hint="eastAsia"/>
        </w:rPr>
      </w:pPr>
      <w:r>
        <w:rPr>
          <w:rFonts w:ascii="幼圆" w:hint="eastAsia"/>
        </w:rPr>
        <w:t xml:space="preserve">出厂设置为 </w:t>
      </w:r>
      <w:r w:rsidR="00341CDA">
        <w:rPr>
          <w:rFonts w:hint="eastAsia"/>
          <w:noProof/>
          <w:position w:val="-4"/>
        </w:rPr>
        <w:drawing>
          <wp:inline distT="0" distB="0" distL="0" distR="0">
            <wp:extent cx="66675" cy="104775"/>
            <wp:effectExtent l="19050" t="0" r="9525" b="0"/>
            <wp:docPr id="436" name="图片 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37" name="图片 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38" name="图片 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39" name="图片 43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rPr>
        <w:br/>
        <w:t xml:space="preserve">     </w:t>
      </w:r>
      <w:r>
        <w:rPr>
          <w:rFonts w:hint="eastAsia"/>
        </w:rPr>
        <w:t>选择为</w:t>
      </w:r>
      <w:r>
        <w:rPr>
          <w:rFonts w:hint="eastAsia"/>
        </w:rPr>
        <w:t xml:space="preserve"> </w:t>
      </w:r>
      <w:r w:rsidR="00341CDA">
        <w:rPr>
          <w:rFonts w:hint="eastAsia"/>
          <w:noProof/>
          <w:position w:val="-4"/>
        </w:rPr>
        <w:drawing>
          <wp:inline distT="0" distB="0" distL="0" distR="0">
            <wp:extent cx="66675" cy="104775"/>
            <wp:effectExtent l="19050" t="0" r="9525" b="0"/>
            <wp:docPr id="440" name="图片 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1" name="图片 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2" name="图片 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3" name="图片 4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时，按分钟计量，如</w:t>
      </w:r>
      <w:r>
        <w:t>l/m</w:t>
      </w:r>
      <w:r>
        <w:br/>
        <w:t xml:space="preserve">     </w:t>
      </w:r>
      <w:r>
        <w:rPr>
          <w:rFonts w:hint="eastAsia"/>
        </w:rPr>
        <w:t>选择为</w:t>
      </w:r>
      <w:r>
        <w:rPr>
          <w:rFonts w:hint="eastAsia"/>
        </w:rPr>
        <w:t xml:space="preserve"> </w:t>
      </w:r>
      <w:r w:rsidR="00341CDA">
        <w:rPr>
          <w:rFonts w:hint="eastAsia"/>
          <w:noProof/>
          <w:position w:val="-4"/>
        </w:rPr>
        <w:drawing>
          <wp:inline distT="0" distB="0" distL="0" distR="0">
            <wp:extent cx="66675" cy="104775"/>
            <wp:effectExtent l="19050" t="0" r="9525" b="0"/>
            <wp:docPr id="444" name="图片 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5" name="图片 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6" name="图片 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7" name="图片 44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时，按小时计量，如</w:t>
      </w:r>
      <w:r>
        <w:t>m</w:t>
      </w:r>
      <w:r>
        <w:rPr>
          <w:vertAlign w:val="superscript"/>
        </w:rPr>
        <w:t>3</w:t>
      </w:r>
      <w:r>
        <w:t>/h</w:t>
      </w:r>
    </w:p>
    <w:p w:rsidR="00324083" w:rsidRDefault="00324083">
      <w:pPr>
        <w:pStyle w:val="ab"/>
        <w:rPr>
          <w:rFonts w:hint="eastAsia"/>
        </w:rPr>
      </w:pPr>
      <w:r>
        <w:rPr>
          <w:rFonts w:hint="eastAsia"/>
        </w:rPr>
        <w:t>模拟量输入的仪表一般按小时计量，如果传感器量程单位为分钟，则应选择按分钟计量</w:t>
      </w:r>
    </w:p>
    <w:p w:rsidR="00324083" w:rsidRDefault="00324083">
      <w:pPr>
        <w:pStyle w:val="ab"/>
        <w:rPr>
          <w:rFonts w:hint="eastAsia"/>
        </w:rPr>
      </w:pPr>
      <w:r>
        <w:rPr>
          <w:rFonts w:hint="eastAsia"/>
        </w:rPr>
        <w:t>脉冲输入的仪表该参数的选择与</w:t>
      </w:r>
      <w:r>
        <w:rPr>
          <w:rFonts w:hint="eastAsia"/>
        </w:rPr>
        <w:t xml:space="preserve"> </w:t>
      </w:r>
      <w:r w:rsidR="00341CDA">
        <w:rPr>
          <w:rFonts w:hint="eastAsia"/>
          <w:noProof/>
          <w:position w:val="-4"/>
        </w:rPr>
        <w:drawing>
          <wp:inline distT="0" distB="0" distL="0" distR="0">
            <wp:extent cx="66675" cy="104775"/>
            <wp:effectExtent l="19050" t="0" r="9525" b="0"/>
            <wp:docPr id="448" name="图片 4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49" name="图片 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0" name="图片 4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w:t>
      </w:r>
      <w:r w:rsidR="00341CDA">
        <w:rPr>
          <w:rFonts w:hint="eastAsia"/>
          <w:noProof/>
          <w:position w:val="-4"/>
        </w:rPr>
        <w:drawing>
          <wp:inline distT="0" distB="0" distL="0" distR="0">
            <wp:extent cx="66675" cy="104775"/>
            <wp:effectExtent l="19050" t="0" r="9525" b="0"/>
            <wp:docPr id="451" name="图片 4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2" name="图片 45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3" name="图片 45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4" name="图片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相关。</w:t>
      </w:r>
    </w:p>
    <w:p w:rsidR="00324083" w:rsidRDefault="00324083">
      <w:pPr>
        <w:pStyle w:val="ab"/>
        <w:rPr>
          <w:rFonts w:hint="eastAsia"/>
        </w:rPr>
      </w:pPr>
      <w:r>
        <w:rPr>
          <w:rFonts w:hint="eastAsia"/>
        </w:rPr>
        <w:t>例：流量传感器最大量程为</w:t>
      </w:r>
      <w:r>
        <w:rPr>
          <w:rFonts w:hint="eastAsia"/>
        </w:rPr>
        <w:t>15</w:t>
      </w:r>
      <w:r>
        <w:t xml:space="preserve"> m</w:t>
      </w:r>
      <w:r>
        <w:rPr>
          <w:vertAlign w:val="superscript"/>
        </w:rPr>
        <w:t>3</w:t>
      </w:r>
      <w:r>
        <w:t>/h</w:t>
      </w:r>
      <w:r>
        <w:rPr>
          <w:rFonts w:hint="eastAsia"/>
        </w:rPr>
        <w:t>，平均流量系数为</w:t>
      </w:r>
      <w:r>
        <w:rPr>
          <w:rFonts w:hint="eastAsia"/>
        </w:rPr>
        <w:t>17.21</w:t>
      </w:r>
      <w:r>
        <w:rPr>
          <w:rFonts w:hint="eastAsia"/>
        </w:rPr>
        <w:t>个</w:t>
      </w:r>
      <w:r>
        <w:br/>
        <w:t xml:space="preserve">         </w:t>
      </w:r>
      <w:r>
        <w:rPr>
          <w:rFonts w:hint="eastAsia"/>
        </w:rPr>
        <w:t>脉冲</w:t>
      </w:r>
      <w:r>
        <w:rPr>
          <w:rFonts w:hint="eastAsia"/>
        </w:rPr>
        <w:t>/</w:t>
      </w:r>
      <w:r>
        <w:rPr>
          <w:rFonts w:hint="eastAsia"/>
        </w:rPr>
        <w:t>升。</w:t>
      </w:r>
      <w:r>
        <w:br/>
        <w:t xml:space="preserve">         </w:t>
      </w:r>
      <w:r>
        <w:rPr>
          <w:rFonts w:hint="eastAsia"/>
        </w:rPr>
        <w:t>选择按分钟计量，则最大量程为</w:t>
      </w:r>
      <w:r>
        <w:rPr>
          <w:rFonts w:hint="eastAsia"/>
        </w:rPr>
        <w:t>250.0</w:t>
      </w:r>
      <w:r>
        <w:rPr>
          <w:rFonts w:hint="eastAsia"/>
        </w:rPr>
        <w:t>升</w:t>
      </w:r>
      <w:r>
        <w:rPr>
          <w:rFonts w:hint="eastAsia"/>
        </w:rPr>
        <w:t>/</w:t>
      </w:r>
      <w:r>
        <w:rPr>
          <w:rFonts w:hint="eastAsia"/>
        </w:rPr>
        <w:t>分。</w:t>
      </w:r>
      <w:r>
        <w:br/>
        <w:t xml:space="preserve">         </w:t>
      </w:r>
      <w:r>
        <w:rPr>
          <w:rFonts w:hint="eastAsia"/>
        </w:rPr>
        <w:t>则</w:t>
      </w:r>
      <w:r>
        <w:rPr>
          <w:rFonts w:hint="eastAsia"/>
        </w:rPr>
        <w:t>1</w:t>
      </w:r>
      <w:r>
        <w:rPr>
          <w:rFonts w:hint="eastAsia"/>
        </w:rPr>
        <w:t>个流量单位为</w:t>
      </w:r>
      <w:r>
        <w:rPr>
          <w:rFonts w:hint="eastAsia"/>
        </w:rPr>
        <w:t>0.1</w:t>
      </w:r>
      <w:r>
        <w:rPr>
          <w:rFonts w:hint="eastAsia"/>
        </w:rPr>
        <w:t>升，对应的脉冲数为</w:t>
      </w:r>
      <w:r>
        <w:rPr>
          <w:rFonts w:hint="eastAsia"/>
        </w:rPr>
        <w:t>1.721</w:t>
      </w:r>
      <w:r>
        <w:br/>
        <w:t xml:space="preserve">         </w:t>
      </w:r>
      <w:r>
        <w:rPr>
          <w:rFonts w:hint="eastAsia"/>
        </w:rPr>
        <w:t>应设置</w:t>
      </w:r>
      <w:r>
        <w:rPr>
          <w:rFonts w:hint="eastAsia"/>
        </w:rPr>
        <w:t xml:space="preserve"> </w:t>
      </w:r>
      <w:r w:rsidR="00341CDA">
        <w:rPr>
          <w:rFonts w:hint="eastAsia"/>
          <w:noProof/>
          <w:position w:val="-4"/>
        </w:rPr>
        <w:drawing>
          <wp:inline distT="0" distB="0" distL="0" distR="0">
            <wp:extent cx="66675" cy="104775"/>
            <wp:effectExtent l="19050" t="0" r="9525" b="0"/>
            <wp:docPr id="455" name="图片 4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6" name="图片 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7" name="图片 4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0.000</w:t>
      </w:r>
      <w:r>
        <w:rPr>
          <w:rFonts w:hint="eastAsia"/>
        </w:rPr>
        <w:t>，</w:t>
      </w:r>
      <w:r w:rsidR="00341CDA">
        <w:rPr>
          <w:rFonts w:hint="eastAsia"/>
          <w:noProof/>
          <w:position w:val="-4"/>
        </w:rPr>
        <w:drawing>
          <wp:inline distT="0" distB="0" distL="0" distR="0">
            <wp:extent cx="66675" cy="104775"/>
            <wp:effectExtent l="19050" t="0" r="9525" b="0"/>
            <wp:docPr id="458" name="图片 4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59" name="图片 45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0" name="图片 460"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1" name="图片 4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1.721</w:t>
      </w:r>
      <w:r>
        <w:rPr>
          <w:rFonts w:hint="eastAsia"/>
        </w:rPr>
        <w:t>，</w:t>
      </w:r>
      <w:r w:rsidR="00341CDA">
        <w:rPr>
          <w:rFonts w:hint="eastAsia"/>
          <w:noProof/>
          <w:position w:val="-4"/>
        </w:rPr>
        <w:drawing>
          <wp:inline distT="0" distB="0" distL="0" distR="0">
            <wp:extent cx="66675" cy="104775"/>
            <wp:effectExtent l="19050" t="0" r="9525" b="0"/>
            <wp:docPr id="462" name="图片 46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3" name="图片 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4" name="图片 46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w:t>
      </w:r>
      <w:r>
        <w:rPr>
          <w:rFonts w:hint="eastAsia"/>
          <w:position w:val="-4"/>
        </w:rPr>
        <w:t xml:space="preserve"> </w:t>
      </w:r>
      <w:r w:rsidR="00341CDA">
        <w:rPr>
          <w:rFonts w:hint="eastAsia"/>
          <w:noProof/>
          <w:position w:val="-4"/>
        </w:rPr>
        <w:drawing>
          <wp:inline distT="0" distB="0" distL="0" distR="0">
            <wp:extent cx="66675" cy="104775"/>
            <wp:effectExtent l="19050" t="0" r="9525" b="0"/>
            <wp:docPr id="465" name="图片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6" name="图片 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7" name="图片 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68" name="图片 46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324083" w:rsidRDefault="00324083">
      <w:pPr>
        <w:pStyle w:val="ad"/>
        <w:spacing w:before="160"/>
        <w:rPr>
          <w:rFonts w:hint="eastAsia"/>
          <w:sz w:val="18"/>
        </w:rPr>
      </w:pPr>
      <w:r>
        <w:rPr>
          <w:rFonts w:hint="eastAsia"/>
          <w:sz w:val="18"/>
        </w:rPr>
        <w:t>7</w:t>
      </w:r>
      <w:r>
        <w:rPr>
          <w:sz w:val="18"/>
        </w:rPr>
        <w:t>.</w:t>
      </w:r>
      <w:r>
        <w:rPr>
          <w:rFonts w:hint="eastAsia"/>
          <w:sz w:val="18"/>
        </w:rPr>
        <w:t>2</w:t>
      </w:r>
      <w:r>
        <w:rPr>
          <w:rFonts w:ascii="幼圆"/>
          <w:sz w:val="18"/>
        </w:rPr>
        <w:t xml:space="preserve">  </w:t>
      </w:r>
      <w:r>
        <w:rPr>
          <w:rFonts w:hint="eastAsia"/>
          <w:sz w:val="18"/>
        </w:rPr>
        <w:t>8</w:t>
      </w:r>
      <w:r>
        <w:rPr>
          <w:rFonts w:hint="eastAsia"/>
          <w:sz w:val="18"/>
        </w:rPr>
        <w:t>段折线运算功能</w:t>
      </w:r>
    </w:p>
    <w:p w:rsidR="00324083" w:rsidRDefault="00324083">
      <w:pPr>
        <w:pStyle w:val="ab"/>
        <w:rPr>
          <w:rFonts w:hint="eastAsia"/>
        </w:rPr>
      </w:pPr>
      <w:r>
        <w:rPr>
          <w:rFonts w:hint="eastAsia"/>
        </w:rPr>
        <w:t>当由于流量传感器的非线性误差，造成测量精度不能满足应用要求时，可考虑利用仪表的</w:t>
      </w:r>
      <w:r>
        <w:rPr>
          <w:rFonts w:hint="eastAsia"/>
        </w:rPr>
        <w:t>8</w:t>
      </w:r>
      <w:r>
        <w:rPr>
          <w:rFonts w:hint="eastAsia"/>
        </w:rPr>
        <w:t>段折线运算功能。</w:t>
      </w:r>
    </w:p>
    <w:p w:rsidR="00324083" w:rsidRDefault="00324083">
      <w:pPr>
        <w:pStyle w:val="ab"/>
        <w:rPr>
          <w:rFonts w:hint="eastAsia"/>
        </w:rPr>
      </w:pPr>
      <w:r>
        <w:rPr>
          <w:rFonts w:hint="eastAsia"/>
        </w:rPr>
        <w:t>将仪表第</w:t>
      </w:r>
      <w:r>
        <w:rPr>
          <w:rFonts w:hint="eastAsia"/>
        </w:rPr>
        <w:t>4</w:t>
      </w:r>
      <w:r>
        <w:rPr>
          <w:rFonts w:hint="eastAsia"/>
        </w:rPr>
        <w:t>组参数中</w:t>
      </w:r>
      <w:r>
        <w:t xml:space="preserve"> </w:t>
      </w:r>
      <w:r w:rsidR="00341CDA">
        <w:rPr>
          <w:rFonts w:hint="eastAsia"/>
          <w:noProof/>
          <w:position w:val="-4"/>
        </w:rPr>
        <w:drawing>
          <wp:inline distT="0" distB="0" distL="0" distR="0">
            <wp:extent cx="66675" cy="104775"/>
            <wp:effectExtent l="19050" t="0" r="9525" b="0"/>
            <wp:docPr id="469" name="图片 46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0" name="图片 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1" name="图片 47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position w:val="-4"/>
        </w:rPr>
        <w:t xml:space="preserve"> </w:t>
      </w:r>
      <w:r>
        <w:rPr>
          <w:rFonts w:hint="eastAsia"/>
        </w:rPr>
        <w:t>参数设置为</w:t>
      </w:r>
      <w:r>
        <w:t>on</w:t>
      </w:r>
      <w:r>
        <w:rPr>
          <w:rFonts w:hint="eastAsia"/>
        </w:rPr>
        <w:t>时，则打开了折线运算功能，</w:t>
      </w:r>
      <w:r>
        <w:rPr>
          <w:rFonts w:hint="eastAsia"/>
        </w:rPr>
        <w:t>8</w:t>
      </w:r>
      <w:r>
        <w:rPr>
          <w:rFonts w:hint="eastAsia"/>
        </w:rPr>
        <w:t>段折线的数值通过</w:t>
      </w:r>
      <w:r>
        <w:t xml:space="preserve"> </w:t>
      </w:r>
      <w:r w:rsidR="00341CDA">
        <w:rPr>
          <w:rFonts w:hint="eastAsia"/>
          <w:noProof/>
          <w:position w:val="-4"/>
        </w:rPr>
        <w:drawing>
          <wp:inline distT="0" distB="0" distL="0" distR="0">
            <wp:extent cx="66675" cy="104775"/>
            <wp:effectExtent l="19050" t="0" r="9525" b="0"/>
            <wp:docPr id="472" name="图片 47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3" name="图片 4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position w:val="-4"/>
        </w:rPr>
        <w:t>~</w:t>
      </w:r>
      <w:r>
        <w:rPr>
          <w:rFonts w:hint="eastAsia"/>
          <w:position w:val="-4"/>
        </w:rPr>
        <w:t xml:space="preserve"> </w:t>
      </w:r>
      <w:r w:rsidR="00341CDA">
        <w:rPr>
          <w:rFonts w:hint="eastAsia"/>
          <w:noProof/>
          <w:position w:val="-4"/>
        </w:rPr>
        <w:drawing>
          <wp:inline distT="0" distB="0" distL="0" distR="0">
            <wp:extent cx="66675" cy="104775"/>
            <wp:effectExtent l="19050" t="0" r="9525" b="0"/>
            <wp:docPr id="474" name="图片 47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5" name="图片 4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341CDA">
        <w:rPr>
          <w:rFonts w:hint="eastAsia"/>
          <w:noProof/>
          <w:position w:val="-4"/>
        </w:rPr>
        <w:drawing>
          <wp:inline distT="0" distB="0" distL="0" distR="0">
            <wp:extent cx="66675" cy="104775"/>
            <wp:effectExtent l="19050" t="0" r="9525" b="0"/>
            <wp:docPr id="476" name="图片 47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7" name="图片 4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position w:val="-4"/>
        </w:rPr>
        <w:t>~</w:t>
      </w:r>
      <w:r>
        <w:rPr>
          <w:rFonts w:hint="eastAsia"/>
          <w:position w:val="-4"/>
        </w:rPr>
        <w:t xml:space="preserve"> </w:t>
      </w:r>
      <w:r w:rsidR="00341CDA">
        <w:rPr>
          <w:rFonts w:hint="eastAsia"/>
          <w:noProof/>
          <w:position w:val="-4"/>
        </w:rPr>
        <w:drawing>
          <wp:inline distT="0" distB="0" distL="0" distR="0">
            <wp:extent cx="66675" cy="104775"/>
            <wp:effectExtent l="19050" t="0" r="9525" b="0"/>
            <wp:docPr id="478" name="图片 4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479" name="图片 4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position w:val="-4"/>
        </w:rPr>
        <w:t xml:space="preserve"> </w:t>
      </w:r>
      <w:r>
        <w:rPr>
          <w:rFonts w:hint="eastAsia"/>
        </w:rPr>
        <w:t>这</w:t>
      </w:r>
      <w:r>
        <w:rPr>
          <w:rFonts w:hint="eastAsia"/>
        </w:rPr>
        <w:t>16</w:t>
      </w:r>
      <w:r>
        <w:rPr>
          <w:rFonts w:hint="eastAsia"/>
        </w:rPr>
        <w:t>个参数进行设置，对电流、电压输入的仪表和脉冲输入的仪表，其代表的含义</w:t>
      </w:r>
      <w:r>
        <w:rPr>
          <w:rFonts w:hint="eastAsia"/>
        </w:rPr>
        <w:lastRenderedPageBreak/>
        <w:t>和使用方法有所不同。</w:t>
      </w:r>
    </w:p>
    <w:p w:rsidR="00324083" w:rsidRDefault="00324083">
      <w:pPr>
        <w:pStyle w:val="ab"/>
        <w:ind w:firstLine="0"/>
        <w:rPr>
          <w:rFonts w:hint="eastAsia"/>
        </w:rPr>
      </w:pPr>
      <w:r>
        <w:rPr>
          <w:bdr w:val="single" w:sz="4" w:space="0" w:color="auto"/>
          <w:shd w:val="pct5" w:color="000000" w:fill="FFFFFF"/>
        </w:rPr>
        <w:t xml:space="preserve"> </w:t>
      </w:r>
      <w:r>
        <w:rPr>
          <w:rFonts w:hint="eastAsia"/>
          <w:bdr w:val="single" w:sz="4" w:space="0" w:color="auto"/>
          <w:shd w:val="pct5" w:color="000000" w:fill="FFFFFF"/>
        </w:rPr>
        <w:t>电流、电压输入的仪表</w:t>
      </w:r>
      <w:r>
        <w:rPr>
          <w:rFonts w:hint="eastAsia"/>
          <w:bdr w:val="single" w:sz="4" w:space="0" w:color="auto"/>
          <w:shd w:val="pct5" w:color="000000" w:fill="FFFFFF"/>
        </w:rPr>
        <w:t xml:space="preserve"> </w:t>
      </w:r>
    </w:p>
    <w:p w:rsidR="00324083" w:rsidRDefault="00341CDA">
      <w:pPr>
        <w:pStyle w:val="ab"/>
        <w:rPr>
          <w:rFonts w:hint="eastAsia"/>
        </w:rPr>
      </w:pPr>
      <w:r>
        <w:rPr>
          <w:rFonts w:hint="eastAsia"/>
          <w:noProof/>
          <w:position w:val="-4"/>
        </w:rPr>
        <w:drawing>
          <wp:inline distT="0" distB="0" distL="0" distR="0">
            <wp:extent cx="66675" cy="104775"/>
            <wp:effectExtent l="19050" t="0" r="9525" b="0"/>
            <wp:docPr id="480" name="图片 48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81" name="图片 4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position w:val="-4"/>
        </w:rPr>
        <w:t>~</w:t>
      </w:r>
      <w:r w:rsidR="00324083">
        <w:rPr>
          <w:rFonts w:hint="eastAsia"/>
          <w:position w:val="-4"/>
        </w:rPr>
        <w:t xml:space="preserve"> </w:t>
      </w:r>
      <w:r>
        <w:rPr>
          <w:rFonts w:hint="eastAsia"/>
          <w:noProof/>
          <w:position w:val="-4"/>
        </w:rPr>
        <w:drawing>
          <wp:inline distT="0" distB="0" distL="0" distR="0">
            <wp:extent cx="66675" cy="104775"/>
            <wp:effectExtent l="19050" t="0" r="9525" b="0"/>
            <wp:docPr id="482" name="图片 48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83" name="图片 4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：表示各折线点的测量值（未经折线运算前的显示值）</w:t>
      </w:r>
    </w:p>
    <w:p w:rsidR="00324083" w:rsidRDefault="00341CDA">
      <w:pPr>
        <w:pStyle w:val="ab"/>
        <w:rPr>
          <w:rFonts w:hint="eastAsia"/>
          <w:spacing w:val="-6"/>
        </w:rPr>
      </w:pPr>
      <w:r>
        <w:rPr>
          <w:rFonts w:hint="eastAsia"/>
          <w:noProof/>
          <w:position w:val="-4"/>
        </w:rPr>
        <w:drawing>
          <wp:inline distT="0" distB="0" distL="0" distR="0">
            <wp:extent cx="66675" cy="104775"/>
            <wp:effectExtent l="19050" t="0" r="9525" b="0"/>
            <wp:docPr id="484" name="图片 4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85" name="图片 4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position w:val="-4"/>
        </w:rPr>
        <w:t>~</w:t>
      </w:r>
      <w:r w:rsidR="00324083">
        <w:rPr>
          <w:rFonts w:hint="eastAsia"/>
          <w:position w:val="-4"/>
        </w:rPr>
        <w:t xml:space="preserve"> </w:t>
      </w:r>
      <w:r>
        <w:rPr>
          <w:rFonts w:hint="eastAsia"/>
          <w:noProof/>
          <w:position w:val="-4"/>
        </w:rPr>
        <w:drawing>
          <wp:inline distT="0" distB="0" distL="0" distR="0">
            <wp:extent cx="66675" cy="104775"/>
            <wp:effectExtent l="19050" t="0" r="9525" b="0"/>
            <wp:docPr id="486" name="图片 4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87" name="图片 48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：表示各折线点的标准值</w:t>
      </w:r>
      <w:r w:rsidR="00324083">
        <w:rPr>
          <w:rFonts w:hint="eastAsia"/>
          <w:spacing w:val="-6"/>
        </w:rPr>
        <w:t>（经折线运算后的期望显示值）</w:t>
      </w:r>
    </w:p>
    <w:p w:rsidR="00324083" w:rsidRDefault="00324083">
      <w:pPr>
        <w:pStyle w:val="ab"/>
        <w:ind w:firstLine="0"/>
        <w:rPr>
          <w:rFonts w:hint="eastAsia"/>
        </w:rPr>
      </w:pPr>
      <w:r>
        <w:rPr>
          <w:rFonts w:hint="eastAsia"/>
          <w:bdr w:val="single" w:sz="4" w:space="0" w:color="auto"/>
          <w:shd w:val="pct5" w:color="000000" w:fill="FFFFFF"/>
        </w:rPr>
        <w:t xml:space="preserve"> </w:t>
      </w:r>
      <w:r>
        <w:rPr>
          <w:rFonts w:hint="eastAsia"/>
          <w:bdr w:val="single" w:sz="4" w:space="0" w:color="auto"/>
          <w:shd w:val="pct5" w:color="000000" w:fill="FFFFFF"/>
        </w:rPr>
        <w:t>脉冲输入的仪表</w:t>
      </w:r>
      <w:r>
        <w:rPr>
          <w:rFonts w:hint="eastAsia"/>
          <w:bdr w:val="single" w:sz="4" w:space="0" w:color="auto"/>
          <w:shd w:val="pct5" w:color="000000" w:fill="FFFFFF"/>
        </w:rPr>
        <w:t xml:space="preserve"> </w:t>
      </w:r>
    </w:p>
    <w:p w:rsidR="00324083" w:rsidRDefault="00324083">
      <w:pPr>
        <w:pStyle w:val="ab"/>
        <w:rPr>
          <w:rFonts w:hint="eastAsia"/>
        </w:rPr>
      </w:pPr>
      <w:r>
        <w:rPr>
          <w:rFonts w:hint="eastAsia"/>
        </w:rPr>
        <w:t>首先按</w:t>
      </w:r>
      <w:r>
        <w:rPr>
          <w:rFonts w:hint="eastAsia"/>
        </w:rPr>
        <w:t>7</w:t>
      </w:r>
      <w:r>
        <w:t>.1</w:t>
      </w:r>
      <w:r>
        <w:rPr>
          <w:rFonts w:hint="eastAsia"/>
        </w:rPr>
        <w:t>设置各相关参数。</w:t>
      </w:r>
    </w:p>
    <w:p w:rsidR="00324083" w:rsidRDefault="00324083">
      <w:pPr>
        <w:pStyle w:val="ab"/>
        <w:rPr>
          <w:rFonts w:hint="eastAsia"/>
        </w:rPr>
      </w:pPr>
      <w:r>
        <w:rPr>
          <w:rFonts w:hint="eastAsia"/>
        </w:rPr>
        <w:t>传感器的数据表一般有</w:t>
      </w:r>
      <w:r>
        <w:rPr>
          <w:rFonts w:hint="eastAsia"/>
        </w:rPr>
        <w:t>2</w:t>
      </w:r>
      <w:r>
        <w:rPr>
          <w:rFonts w:hint="eastAsia"/>
        </w:rPr>
        <w:t>种形式，一种是瞬时流量与频率的对照表，可以直接使用。另一种是瞬时流量与流量系数的对照表，需要将流量系数换算成频率，例如</w:t>
      </w:r>
      <w:r>
        <w:rPr>
          <w:rFonts w:hint="eastAsia"/>
        </w:rPr>
        <w:t>20</w:t>
      </w:r>
      <w:r>
        <w:t xml:space="preserve"> m</w:t>
      </w:r>
      <w:r>
        <w:rPr>
          <w:vertAlign w:val="superscript"/>
        </w:rPr>
        <w:t>3</w:t>
      </w:r>
      <w:r>
        <w:t>/h</w:t>
      </w:r>
      <w:r>
        <w:rPr>
          <w:rFonts w:hint="eastAsia"/>
        </w:rPr>
        <w:t>时的流量系数为</w:t>
      </w:r>
      <w:r>
        <w:rPr>
          <w:rFonts w:hint="eastAsia"/>
        </w:rPr>
        <w:t>17810</w:t>
      </w:r>
      <w:r>
        <w:rPr>
          <w:rFonts w:hint="eastAsia"/>
        </w:rPr>
        <w:t>个脉冲</w:t>
      </w:r>
      <w:r>
        <w:rPr>
          <w:rFonts w:hint="eastAsia"/>
        </w:rPr>
        <w:t>/</w:t>
      </w:r>
      <w:r>
        <w:t>m</w:t>
      </w:r>
      <w:r>
        <w:rPr>
          <w:vertAlign w:val="superscript"/>
        </w:rPr>
        <w:t>3</w:t>
      </w:r>
      <w:r>
        <w:rPr>
          <w:vertAlign w:val="superscript"/>
        </w:rPr>
        <w:br/>
      </w:r>
      <w:r>
        <w:rPr>
          <w:rFonts w:hint="eastAsia"/>
        </w:rPr>
        <w:t>则频率为</w:t>
      </w:r>
      <w:r>
        <w:rPr>
          <w:rFonts w:hint="eastAsia"/>
        </w:rPr>
        <w:t>20</w:t>
      </w:r>
      <w:r>
        <w:rPr>
          <w:rFonts w:hint="eastAsia"/>
        </w:rPr>
        <w:t>×</w:t>
      </w:r>
      <w:r>
        <w:rPr>
          <w:rFonts w:hint="eastAsia"/>
        </w:rPr>
        <w:t>17810</w:t>
      </w:r>
      <w:r>
        <w:rPr>
          <w:rFonts w:hint="eastAsia"/>
        </w:rPr>
        <w:t>÷</w:t>
      </w:r>
      <w:r>
        <w:rPr>
          <w:rFonts w:hint="eastAsia"/>
        </w:rPr>
        <w:t>3600= 98.94</w:t>
      </w:r>
      <w:r>
        <w:t>Hz</w:t>
      </w:r>
    </w:p>
    <w:p w:rsidR="00324083" w:rsidRDefault="00341CDA">
      <w:pPr>
        <w:pStyle w:val="ab"/>
        <w:rPr>
          <w:rFonts w:hint="eastAsia"/>
        </w:rPr>
      </w:pPr>
      <w:r>
        <w:rPr>
          <w:rFonts w:hint="eastAsia"/>
          <w:noProof/>
          <w:position w:val="-4"/>
        </w:rPr>
        <w:drawing>
          <wp:inline distT="0" distB="0" distL="0" distR="0">
            <wp:extent cx="66675" cy="104775"/>
            <wp:effectExtent l="19050" t="0" r="9525" b="0"/>
            <wp:docPr id="488" name="图片 48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89" name="图片 4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t>~</w:t>
      </w:r>
      <w:r w:rsidR="00324083">
        <w:rPr>
          <w:rFonts w:hint="eastAsia"/>
          <w:position w:val="-4"/>
        </w:rPr>
        <w:t xml:space="preserve"> </w:t>
      </w:r>
      <w:r>
        <w:rPr>
          <w:rFonts w:hint="eastAsia"/>
          <w:noProof/>
          <w:position w:val="-4"/>
        </w:rPr>
        <w:drawing>
          <wp:inline distT="0" distB="0" distL="0" distR="0">
            <wp:extent cx="66675" cy="104775"/>
            <wp:effectExtent l="19050" t="0" r="9525" b="0"/>
            <wp:docPr id="490" name="图片 49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1" name="图片 49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：表示从低到高各点的频率值</w:t>
      </w:r>
    </w:p>
    <w:p w:rsidR="00324083" w:rsidRDefault="00341CDA">
      <w:pPr>
        <w:pStyle w:val="ab"/>
      </w:pPr>
      <w:r>
        <w:rPr>
          <w:rFonts w:hint="eastAsia"/>
          <w:noProof/>
          <w:position w:val="-4"/>
        </w:rPr>
        <w:drawing>
          <wp:inline distT="0" distB="0" distL="0" distR="0">
            <wp:extent cx="66675" cy="104775"/>
            <wp:effectExtent l="19050" t="0" r="9525" b="0"/>
            <wp:docPr id="492" name="图片 49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3" name="图片 4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t>~</w:t>
      </w:r>
      <w:r w:rsidR="00324083">
        <w:rPr>
          <w:rFonts w:hint="eastAsia"/>
          <w:position w:val="-4"/>
        </w:rPr>
        <w:t xml:space="preserve"> </w:t>
      </w:r>
      <w:r>
        <w:rPr>
          <w:rFonts w:hint="eastAsia"/>
          <w:noProof/>
          <w:position w:val="-4"/>
        </w:rPr>
        <w:drawing>
          <wp:inline distT="0" distB="0" distL="0" distR="0">
            <wp:extent cx="66675" cy="104775"/>
            <wp:effectExtent l="19050" t="0" r="9525" b="0"/>
            <wp:docPr id="494" name="图片 49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5" name="图片 49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w:t>
      </w:r>
      <w:r w:rsidR="00324083">
        <w:rPr>
          <w:rFonts w:hint="eastAsia"/>
        </w:rPr>
        <w:t>表示与</w:t>
      </w:r>
      <w:r w:rsidR="00324083">
        <w:rPr>
          <w:position w:val="-4"/>
        </w:rPr>
        <w:t xml:space="preserve"> </w:t>
      </w:r>
      <w:r>
        <w:rPr>
          <w:rFonts w:hint="eastAsia"/>
          <w:noProof/>
          <w:position w:val="-4"/>
        </w:rPr>
        <w:drawing>
          <wp:inline distT="0" distB="0" distL="0" distR="0">
            <wp:extent cx="66675" cy="104775"/>
            <wp:effectExtent l="19050" t="0" r="9525" b="0"/>
            <wp:docPr id="496" name="图片 49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7" name="图片 49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t>~</w:t>
      </w:r>
      <w:r w:rsidR="00324083">
        <w:rPr>
          <w:rFonts w:hint="eastAsia"/>
          <w:position w:val="-4"/>
        </w:rPr>
        <w:t xml:space="preserve"> </w:t>
      </w:r>
      <w:r>
        <w:rPr>
          <w:rFonts w:hint="eastAsia"/>
          <w:noProof/>
          <w:position w:val="-4"/>
        </w:rPr>
        <w:drawing>
          <wp:inline distT="0" distB="0" distL="0" distR="0">
            <wp:extent cx="66675" cy="104775"/>
            <wp:effectExtent l="19050" t="0" r="9525" b="0"/>
            <wp:docPr id="498" name="图片 49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9" name="图片 49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各频率值相对应的瞬时流量值</w:t>
      </w:r>
    </w:p>
    <w:p w:rsidR="00324083" w:rsidRDefault="00324083">
      <w:pPr>
        <w:pStyle w:val="ab"/>
        <w:rPr>
          <w:rFonts w:hint="eastAsia"/>
          <w:spacing w:val="-6"/>
        </w:rPr>
      </w:pPr>
      <w:r>
        <w:rPr>
          <w:rFonts w:hint="eastAsia"/>
        </w:rPr>
        <w:t>频率值的小数点位置由第</w:t>
      </w:r>
      <w:r>
        <w:rPr>
          <w:rFonts w:hint="eastAsia"/>
        </w:rPr>
        <w:t>4</w:t>
      </w:r>
      <w:r>
        <w:rPr>
          <w:rFonts w:hint="eastAsia"/>
        </w:rPr>
        <w:t>组的</w:t>
      </w:r>
      <w:r>
        <w:rPr>
          <w:rFonts w:hint="eastAsia"/>
        </w:rPr>
        <w:t xml:space="preserve"> </w:t>
      </w:r>
      <w:r w:rsidR="00341CDA">
        <w:rPr>
          <w:rFonts w:hint="eastAsia"/>
          <w:noProof/>
          <w:position w:val="-4"/>
        </w:rPr>
        <w:drawing>
          <wp:inline distT="0" distB="0" distL="0" distR="0">
            <wp:extent cx="66675" cy="104775"/>
            <wp:effectExtent l="19050" t="0" r="9525" b="0"/>
            <wp:docPr id="500" name="图片 5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01" name="图片 50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02" name="图片 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03" name="图片 50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参数设置，应注意瞬时流量值的计量时间单位应与</w:t>
      </w:r>
      <w:r>
        <w:rPr>
          <w:position w:val="-4"/>
        </w:rPr>
        <w:t xml:space="preserve"> </w:t>
      </w:r>
      <w:r w:rsidR="00341CDA">
        <w:rPr>
          <w:rFonts w:hint="eastAsia"/>
          <w:noProof/>
          <w:position w:val="-4"/>
        </w:rPr>
        <w:drawing>
          <wp:inline distT="0" distB="0" distL="0" distR="0">
            <wp:extent cx="66675" cy="104775"/>
            <wp:effectExtent l="19050" t="0" r="9525" b="0"/>
            <wp:docPr id="504" name="图片 50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05" name="图片 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06" name="图片 50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position w:val="-4"/>
        </w:rPr>
        <w:t xml:space="preserve"> </w:t>
      </w:r>
      <w:r>
        <w:rPr>
          <w:rFonts w:hint="eastAsia"/>
        </w:rPr>
        <w:t>参数选择的一致</w:t>
      </w:r>
    </w:p>
    <w:p w:rsidR="00324083" w:rsidRDefault="00324083">
      <w:pPr>
        <w:pStyle w:val="ad"/>
        <w:spacing w:before="160" w:line="240" w:lineRule="atLeast"/>
        <w:rPr>
          <w:sz w:val="18"/>
        </w:rPr>
      </w:pPr>
      <w:r>
        <w:rPr>
          <w:rFonts w:hint="eastAsia"/>
          <w:sz w:val="18"/>
        </w:rPr>
        <w:t xml:space="preserve">7.3 </w:t>
      </w:r>
      <w:r>
        <w:rPr>
          <w:rFonts w:hint="eastAsia"/>
          <w:sz w:val="18"/>
        </w:rPr>
        <w:t>累积值清零</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507" name="图片 5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8" name="图片 50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A</w:t>
      </w:r>
      <w:r w:rsidR="00324083">
        <w:t>c</w:t>
      </w:r>
      <w:r w:rsidR="00324083">
        <w:rPr>
          <w:rFonts w:hint="eastAsia"/>
        </w:rPr>
        <w:t>）——</w:t>
      </w:r>
      <w:r w:rsidR="00324083">
        <w:rPr>
          <w:rFonts w:hint="eastAsia"/>
        </w:rPr>
        <w:t xml:space="preserve"> </w:t>
      </w:r>
      <w:r w:rsidR="00324083">
        <w:rPr>
          <w:rFonts w:hint="eastAsia"/>
        </w:rPr>
        <w:t>清零许可。只有当该参数设置为</w:t>
      </w:r>
      <w:r w:rsidR="00324083">
        <w:rPr>
          <w:rFonts w:hint="eastAsia"/>
          <w:position w:val="-2"/>
        </w:rPr>
        <w:t>ON</w:t>
      </w:r>
      <w:r w:rsidR="00324083">
        <w:rPr>
          <w:rFonts w:hint="eastAsia"/>
        </w:rPr>
        <w:t>时，仪表</w:t>
      </w:r>
      <w:r w:rsidR="00324083">
        <w:br/>
        <w:t xml:space="preserve">              </w:t>
      </w:r>
      <w:r w:rsidR="00324083">
        <w:rPr>
          <w:rFonts w:hint="eastAsia"/>
        </w:rPr>
        <w:t>才能清零</w:t>
      </w:r>
    </w:p>
    <w:p w:rsidR="00324083" w:rsidRDefault="00324083">
      <w:pPr>
        <w:pStyle w:val="ab"/>
        <w:rPr>
          <w:rFonts w:hint="eastAsia"/>
        </w:rPr>
      </w:pPr>
      <w:r>
        <w:rPr>
          <w:rFonts w:hint="eastAsia"/>
        </w:rPr>
        <w:t>有</w:t>
      </w:r>
      <w:r>
        <w:rPr>
          <w:rFonts w:hint="eastAsia"/>
        </w:rPr>
        <w:t>3</w:t>
      </w:r>
      <w:r>
        <w:rPr>
          <w:rFonts w:hint="eastAsia"/>
        </w:rPr>
        <w:t>种方式可实现积算仪“清零”目的：</w:t>
      </w:r>
    </w:p>
    <w:p w:rsidR="00324083" w:rsidRDefault="00324083">
      <w:pPr>
        <w:pStyle w:val="ab"/>
        <w:rPr>
          <w:rFonts w:hint="eastAsia"/>
        </w:rPr>
      </w:pPr>
      <w:r>
        <w:rPr>
          <w:rFonts w:hint="eastAsia"/>
        </w:rPr>
        <w:lastRenderedPageBreak/>
        <w:t>①</w:t>
      </w:r>
      <w:r>
        <w:rPr>
          <w:rFonts w:hint="eastAsia"/>
        </w:rPr>
        <w:t xml:space="preserve"> </w:t>
      </w:r>
      <w:r>
        <w:rPr>
          <w:rFonts w:hint="eastAsia"/>
        </w:rPr>
        <w:t>通过面板操作。按住</w:t>
      </w:r>
      <w:r>
        <w:rPr>
          <w:rFonts w:hint="eastAsia"/>
          <w:position w:val="-4"/>
        </w:rPr>
        <w:t xml:space="preserve"> </w:t>
      </w:r>
      <w:r w:rsidR="00341CDA">
        <w:rPr>
          <w:rFonts w:hint="eastAsia"/>
          <w:noProof/>
          <w:position w:val="-4"/>
        </w:rPr>
        <w:drawing>
          <wp:inline distT="0" distB="0" distL="0" distR="0">
            <wp:extent cx="142875" cy="104775"/>
            <wp:effectExtent l="19050" t="0" r="9525" b="0"/>
            <wp:docPr id="509" name="图片 50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增加键"/>
                    <pic:cNvPicPr>
                      <a:picLocks noChangeAspect="1" noChangeArrowheads="1"/>
                    </pic:cNvPicPr>
                  </pic:nvPicPr>
                  <pic:blipFill>
                    <a:blip r:embed="rId7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w:t>
      </w:r>
      <w:r>
        <w:rPr>
          <w:rFonts w:hint="eastAsia"/>
        </w:rPr>
        <w:t>6</w:t>
      </w:r>
      <w:r>
        <w:rPr>
          <w:rFonts w:hint="eastAsia"/>
        </w:rPr>
        <w:t>秒以上不松开</w:t>
      </w:r>
    </w:p>
    <w:p w:rsidR="00324083" w:rsidRDefault="00324083">
      <w:pPr>
        <w:pStyle w:val="ab"/>
        <w:rPr>
          <w:rFonts w:hint="eastAsia"/>
        </w:rPr>
      </w:pPr>
      <w:r>
        <w:rPr>
          <w:rFonts w:hint="eastAsia"/>
        </w:rPr>
        <w:t>②</w:t>
      </w:r>
      <w:r>
        <w:rPr>
          <w:rFonts w:hint="eastAsia"/>
        </w:rPr>
        <w:t xml:space="preserve"> </w:t>
      </w:r>
      <w:r>
        <w:rPr>
          <w:rFonts w:hint="eastAsia"/>
        </w:rPr>
        <w:t>通过通讯接口由计算机清零</w:t>
      </w:r>
    </w:p>
    <w:p w:rsidR="00324083" w:rsidRDefault="00324083">
      <w:pPr>
        <w:pStyle w:val="ab"/>
        <w:rPr>
          <w:rFonts w:hint="eastAsia"/>
        </w:rPr>
      </w:pPr>
      <w:r>
        <w:rPr>
          <w:rFonts w:hint="eastAsia"/>
        </w:rPr>
        <w:t>③</w:t>
      </w:r>
      <w:r>
        <w:rPr>
          <w:rFonts w:hint="eastAsia"/>
        </w:rPr>
        <w:t xml:space="preserve"> </w:t>
      </w:r>
      <w:r>
        <w:rPr>
          <w:rFonts w:hint="eastAsia"/>
        </w:rPr>
        <w:t>预置输出方式的自动清零</w:t>
      </w:r>
    </w:p>
    <w:p w:rsidR="00324083" w:rsidRDefault="00324083">
      <w:pPr>
        <w:pStyle w:val="ab"/>
        <w:rPr>
          <w:rFonts w:hint="eastAsia"/>
        </w:rPr>
      </w:pPr>
      <w:r>
        <w:rPr>
          <w:rFonts w:hint="eastAsia"/>
        </w:rPr>
        <w:t>使用设置参数命令，向仪表的</w:t>
      </w:r>
      <w:r>
        <w:rPr>
          <w:rFonts w:hint="eastAsia"/>
        </w:rPr>
        <w:t xml:space="preserve"> </w:t>
      </w:r>
      <w:r w:rsidR="00341CDA">
        <w:rPr>
          <w:rFonts w:hint="eastAsia"/>
          <w:noProof/>
          <w:position w:val="-4"/>
        </w:rPr>
        <w:drawing>
          <wp:inline distT="0" distB="0" distL="0" distR="0">
            <wp:extent cx="66675" cy="104775"/>
            <wp:effectExtent l="19050" t="0" r="9525" b="0"/>
            <wp:docPr id="510" name="图片 5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1" name="图片 51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2" name="图片 5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3" name="图片 51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参数设置数值</w:t>
      </w:r>
      <w:r>
        <w:rPr>
          <w:rFonts w:hint="eastAsia"/>
        </w:rPr>
        <w:t>2222</w:t>
      </w:r>
      <w:r>
        <w:rPr>
          <w:rFonts w:hint="eastAsia"/>
        </w:rPr>
        <w:t>后，累积值清零。</w:t>
      </w:r>
    </w:p>
    <w:p w:rsidR="00324083" w:rsidRDefault="00324083">
      <w:pPr>
        <w:pStyle w:val="ab"/>
      </w:pPr>
      <w:r>
        <w:rPr>
          <w:rFonts w:hint="eastAsia"/>
        </w:rPr>
        <w:t>仪表累积值清零后的显示初始值由参数</w:t>
      </w:r>
      <w:r>
        <w:rPr>
          <w:rFonts w:hint="eastAsia"/>
        </w:rPr>
        <w:t xml:space="preserve"> </w:t>
      </w:r>
      <w:r w:rsidR="00341CDA">
        <w:rPr>
          <w:rFonts w:hint="eastAsia"/>
          <w:noProof/>
          <w:position w:val="-4"/>
        </w:rPr>
        <w:drawing>
          <wp:inline distT="0" distB="0" distL="0" distR="0">
            <wp:extent cx="66675" cy="104775"/>
            <wp:effectExtent l="19050" t="0" r="9525" b="0"/>
            <wp:docPr id="514" name="图片 51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5" name="图片 51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6" name="图片 51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和</w:t>
      </w:r>
      <w:r>
        <w:rPr>
          <w:rFonts w:hint="eastAsia"/>
        </w:rPr>
        <w:t xml:space="preserve"> </w:t>
      </w:r>
      <w:r w:rsidR="00341CDA">
        <w:rPr>
          <w:rFonts w:hint="eastAsia"/>
          <w:noProof/>
          <w:position w:val="-4"/>
        </w:rPr>
        <w:drawing>
          <wp:inline distT="0" distB="0" distL="0" distR="0">
            <wp:extent cx="66675" cy="104775"/>
            <wp:effectExtent l="19050" t="0" r="9525" b="0"/>
            <wp:docPr id="517" name="图片 51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8" name="图片 51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19" name="图片 51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的设置决定。</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520" name="图片 52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1" name="图片 52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2" name="图片 5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L</w:t>
      </w:r>
      <w:r w:rsidR="00324083">
        <w:t>o</w:t>
      </w:r>
      <w:r w:rsidR="00324083">
        <w:rPr>
          <w:rFonts w:hint="eastAsia"/>
        </w:rPr>
        <w:t>H</w:t>
      </w:r>
      <w:r w:rsidR="00324083">
        <w:rPr>
          <w:rFonts w:hint="eastAsia"/>
        </w:rPr>
        <w:t>）——</w:t>
      </w:r>
      <w:r w:rsidR="00324083">
        <w:rPr>
          <w:rFonts w:hint="eastAsia"/>
        </w:rPr>
        <w:t xml:space="preserve"> </w:t>
      </w:r>
      <w:r w:rsidR="00324083">
        <w:rPr>
          <w:rFonts w:hint="eastAsia"/>
        </w:rPr>
        <w:t>初始值高</w:t>
      </w:r>
      <w:r w:rsidR="00324083">
        <w:rPr>
          <w:rFonts w:hint="eastAsia"/>
        </w:rPr>
        <w:t>4</w:t>
      </w:r>
      <w:r w:rsidR="00324083">
        <w:rPr>
          <w:rFonts w:hint="eastAsia"/>
        </w:rPr>
        <w:t>位</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523" name="图片 52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4" name="图片 52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5" name="图片 52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L</w:t>
      </w:r>
      <w:r w:rsidR="00324083">
        <w:t>o</w:t>
      </w:r>
      <w:r w:rsidR="00324083">
        <w:rPr>
          <w:rFonts w:hint="eastAsia"/>
        </w:rPr>
        <w:t>L</w:t>
      </w:r>
      <w:r w:rsidR="00324083">
        <w:rPr>
          <w:rFonts w:hint="eastAsia"/>
        </w:rPr>
        <w:t>）——</w:t>
      </w:r>
      <w:r w:rsidR="00324083">
        <w:rPr>
          <w:rFonts w:hint="eastAsia"/>
        </w:rPr>
        <w:t xml:space="preserve"> </w:t>
      </w:r>
      <w:r w:rsidR="00324083">
        <w:rPr>
          <w:rFonts w:hint="eastAsia"/>
        </w:rPr>
        <w:t>初始值低</w:t>
      </w:r>
      <w:r w:rsidR="00324083">
        <w:rPr>
          <w:rFonts w:hint="eastAsia"/>
        </w:rPr>
        <w:t>4</w:t>
      </w:r>
      <w:r w:rsidR="00324083">
        <w:rPr>
          <w:rFonts w:hint="eastAsia"/>
        </w:rPr>
        <w:t>位</w:t>
      </w:r>
    </w:p>
    <w:p w:rsidR="00324083" w:rsidRDefault="00324083">
      <w:pPr>
        <w:pStyle w:val="ab"/>
      </w:pPr>
      <w:r>
        <w:rPr>
          <w:rFonts w:hint="eastAsia"/>
        </w:rPr>
        <w:t>累积流量是</w:t>
      </w:r>
      <w:r>
        <w:rPr>
          <w:rFonts w:hint="eastAsia"/>
        </w:rPr>
        <w:t>8</w:t>
      </w:r>
      <w:r>
        <w:rPr>
          <w:rFonts w:hint="eastAsia"/>
        </w:rPr>
        <w:t>位数字显示，“清零”后前</w:t>
      </w:r>
      <w:r>
        <w:rPr>
          <w:rFonts w:hint="eastAsia"/>
        </w:rPr>
        <w:t>4</w:t>
      </w:r>
      <w:r>
        <w:rPr>
          <w:rFonts w:hint="eastAsia"/>
        </w:rPr>
        <w:t>位（也称高</w:t>
      </w:r>
      <w:r>
        <w:rPr>
          <w:rFonts w:hint="eastAsia"/>
        </w:rPr>
        <w:t>4</w:t>
      </w:r>
      <w:r>
        <w:rPr>
          <w:rFonts w:hint="eastAsia"/>
        </w:rPr>
        <w:t>位）的显示初始值由参数</w:t>
      </w:r>
      <w:r>
        <w:rPr>
          <w:rFonts w:hint="eastAsia"/>
        </w:rPr>
        <w:t xml:space="preserve"> </w:t>
      </w:r>
      <w:r w:rsidR="00341CDA">
        <w:rPr>
          <w:rFonts w:hint="eastAsia"/>
          <w:noProof/>
          <w:position w:val="-4"/>
        </w:rPr>
        <w:drawing>
          <wp:inline distT="0" distB="0" distL="0" distR="0">
            <wp:extent cx="66675" cy="104775"/>
            <wp:effectExtent l="19050" t="0" r="9525" b="0"/>
            <wp:docPr id="526" name="图片 52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27" name="图片 52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28" name="图片 52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设置；末</w:t>
      </w:r>
      <w:r>
        <w:rPr>
          <w:rFonts w:hint="eastAsia"/>
        </w:rPr>
        <w:t>4</w:t>
      </w:r>
      <w:r>
        <w:rPr>
          <w:rFonts w:hint="eastAsia"/>
        </w:rPr>
        <w:t>位（低</w:t>
      </w:r>
      <w:r>
        <w:rPr>
          <w:rFonts w:hint="eastAsia"/>
        </w:rPr>
        <w:t>4</w:t>
      </w:r>
      <w:r>
        <w:rPr>
          <w:rFonts w:hint="eastAsia"/>
        </w:rPr>
        <w:t>位）显示初始值由参数</w:t>
      </w:r>
      <w:r>
        <w:rPr>
          <w:rFonts w:hint="eastAsia"/>
        </w:rPr>
        <w:t xml:space="preserve"> </w:t>
      </w:r>
      <w:r w:rsidR="00341CDA">
        <w:rPr>
          <w:rFonts w:hint="eastAsia"/>
          <w:noProof/>
          <w:position w:val="-4"/>
        </w:rPr>
        <w:drawing>
          <wp:inline distT="0" distB="0" distL="0" distR="0">
            <wp:extent cx="66675" cy="104775"/>
            <wp:effectExtent l="19050" t="0" r="9525" b="0"/>
            <wp:docPr id="529" name="图片 52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0" name="图片 53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1" name="图片 53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设置。当</w:t>
      </w:r>
      <w:r>
        <w:rPr>
          <w:rFonts w:hint="eastAsia"/>
        </w:rPr>
        <w:t xml:space="preserve"> </w:t>
      </w:r>
      <w:r w:rsidR="00341CDA">
        <w:rPr>
          <w:rFonts w:hint="eastAsia"/>
          <w:noProof/>
          <w:position w:val="-4"/>
        </w:rPr>
        <w:drawing>
          <wp:inline distT="0" distB="0" distL="0" distR="0">
            <wp:extent cx="66675" cy="104775"/>
            <wp:effectExtent l="19050" t="0" r="9525" b="0"/>
            <wp:docPr id="532" name="图片 53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3" name="图片 53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4" name="图片 53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与</w:t>
      </w:r>
      <w:r>
        <w:rPr>
          <w:rFonts w:hint="eastAsia"/>
        </w:rPr>
        <w:t xml:space="preserve"> </w:t>
      </w:r>
      <w:r w:rsidR="00341CDA">
        <w:rPr>
          <w:rFonts w:hint="eastAsia"/>
          <w:noProof/>
          <w:position w:val="-4"/>
        </w:rPr>
        <w:drawing>
          <wp:inline distT="0" distB="0" distL="0" distR="0">
            <wp:extent cx="66675" cy="104775"/>
            <wp:effectExtent l="19050" t="0" r="9525" b="0"/>
            <wp:docPr id="535" name="图片 53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6" name="图片 53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37" name="图片 53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都设置为</w:t>
      </w:r>
      <w:r>
        <w:rPr>
          <w:rFonts w:hint="eastAsia"/>
        </w:rPr>
        <w:t>0</w:t>
      </w:r>
      <w:r>
        <w:rPr>
          <w:rFonts w:hint="eastAsia"/>
        </w:rPr>
        <w:t>时，仪表累积显示在清零后才真正显示为零。</w:t>
      </w:r>
    </w:p>
    <w:p w:rsidR="00324083" w:rsidRDefault="00324083">
      <w:pPr>
        <w:pStyle w:val="ad"/>
        <w:spacing w:before="160"/>
        <w:rPr>
          <w:rFonts w:hint="eastAsia"/>
          <w:sz w:val="18"/>
        </w:rPr>
      </w:pPr>
      <w:r>
        <w:rPr>
          <w:rFonts w:hint="eastAsia"/>
          <w:sz w:val="18"/>
        </w:rPr>
        <w:t xml:space="preserve">7.4 </w:t>
      </w:r>
      <w:r>
        <w:rPr>
          <w:rFonts w:hint="eastAsia"/>
          <w:sz w:val="18"/>
        </w:rPr>
        <w:t>报警输出</w:t>
      </w:r>
    </w:p>
    <w:p w:rsidR="00324083" w:rsidRDefault="00324083">
      <w:pPr>
        <w:pStyle w:val="ab"/>
        <w:spacing w:line="240" w:lineRule="exact"/>
        <w:rPr>
          <w:rFonts w:hint="eastAsia"/>
        </w:rPr>
      </w:pPr>
      <w:r>
        <w:rPr>
          <w:rFonts w:hint="eastAsia"/>
        </w:rPr>
        <w:t>该功能为选择功能。</w:t>
      </w:r>
    </w:p>
    <w:p w:rsidR="00324083" w:rsidRDefault="00324083">
      <w:pPr>
        <w:pStyle w:val="ab"/>
        <w:spacing w:line="240" w:lineRule="exact"/>
        <w:rPr>
          <w:rFonts w:hint="eastAsia"/>
        </w:rPr>
      </w:pPr>
      <w:r>
        <w:rPr>
          <w:rFonts w:hint="eastAsia"/>
        </w:rPr>
        <w:t>仪表可配置</w:t>
      </w:r>
      <w:r>
        <w:rPr>
          <w:rFonts w:hint="eastAsia"/>
        </w:rPr>
        <w:t>2</w:t>
      </w:r>
      <w:r>
        <w:rPr>
          <w:rFonts w:hint="eastAsia"/>
        </w:rPr>
        <w:t>个报警点，每点报警输出都可以通过报警方式</w:t>
      </w:r>
    </w:p>
    <w:p w:rsidR="00324083" w:rsidRDefault="00324083">
      <w:pPr>
        <w:pStyle w:val="ab"/>
        <w:spacing w:line="240" w:lineRule="exact"/>
      </w:pPr>
      <w:r>
        <w:rPr>
          <w:rFonts w:hint="eastAsia"/>
        </w:rPr>
        <w:t>参数选择为瞬时流量上限报警，瞬时流量下限报警或累积流量预置输出。</w:t>
      </w:r>
    </w:p>
    <w:p w:rsidR="00324083" w:rsidRDefault="00341CDA">
      <w:pPr>
        <w:pStyle w:val="af0"/>
        <w:rPr>
          <w:rFonts w:hint="eastAsia"/>
        </w:rPr>
      </w:pPr>
      <w:r>
        <w:rPr>
          <w:noProof/>
          <w:position w:val="-4"/>
        </w:rPr>
        <w:drawing>
          <wp:inline distT="0" distB="0" distL="0" distR="0">
            <wp:extent cx="66675" cy="104775"/>
            <wp:effectExtent l="19050" t="0" r="9525" b="0"/>
            <wp:docPr id="538" name="图片 5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39" name="图片 53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40" name="图片 5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1" name="图片 5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w:t>
      </w:r>
      <w:r>
        <w:rPr>
          <w:noProof/>
          <w:position w:val="-4"/>
        </w:rPr>
        <w:drawing>
          <wp:inline distT="0" distB="0" distL="0" distR="0">
            <wp:extent cx="66675" cy="104775"/>
            <wp:effectExtent l="19050" t="0" r="9525" b="0"/>
            <wp:docPr id="542" name="图片 5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3" name="图片 54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44" name="图片 5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5" name="图片 54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position w:val="-4"/>
        </w:rPr>
        <w:t>——</w:t>
      </w:r>
      <w:r w:rsidR="00324083">
        <w:rPr>
          <w:position w:val="-4"/>
        </w:rPr>
        <w:t xml:space="preserve"> </w:t>
      </w:r>
      <w:r w:rsidR="00324083">
        <w:rPr>
          <w:rFonts w:hint="eastAsia"/>
        </w:rPr>
        <w:t>第</w:t>
      </w:r>
      <w:r w:rsidR="00324083">
        <w:rPr>
          <w:rFonts w:hint="eastAsia"/>
        </w:rPr>
        <w:t>1</w:t>
      </w:r>
      <w:r w:rsidR="00324083">
        <w:rPr>
          <w:rFonts w:hint="eastAsia"/>
        </w:rPr>
        <w:t>报警点的报警设定值</w:t>
      </w:r>
    </w:p>
    <w:p w:rsidR="00324083" w:rsidRDefault="00341CDA">
      <w:pPr>
        <w:pStyle w:val="af0"/>
      </w:pPr>
      <w:r>
        <w:rPr>
          <w:noProof/>
          <w:position w:val="-4"/>
        </w:rPr>
        <w:lastRenderedPageBreak/>
        <w:drawing>
          <wp:inline distT="0" distB="0" distL="0" distR="0">
            <wp:extent cx="66675" cy="104775"/>
            <wp:effectExtent l="19050" t="0" r="9525" b="0"/>
            <wp:docPr id="546" name="图片 5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7" name="图片 54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48" name="图片 5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9" name="图片 54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w:t>
      </w:r>
      <w:r>
        <w:rPr>
          <w:noProof/>
          <w:position w:val="-4"/>
        </w:rPr>
        <w:drawing>
          <wp:inline distT="0" distB="0" distL="0" distR="0">
            <wp:extent cx="66675" cy="104775"/>
            <wp:effectExtent l="19050" t="0" r="9525" b="0"/>
            <wp:docPr id="550" name="图片 5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1" name="图片 55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52" name="图片 5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3" name="图片 55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position w:val="-4"/>
        </w:rPr>
        <w:t>——</w:t>
      </w:r>
      <w:r w:rsidR="00324083">
        <w:rPr>
          <w:position w:val="-4"/>
        </w:rPr>
        <w:t xml:space="preserve"> </w:t>
      </w:r>
      <w:r w:rsidR="00324083">
        <w:rPr>
          <w:rFonts w:hint="eastAsia"/>
        </w:rPr>
        <w:t>第</w:t>
      </w:r>
      <w:r w:rsidR="00324083">
        <w:rPr>
          <w:rFonts w:hint="eastAsia"/>
        </w:rPr>
        <w:t>2</w:t>
      </w:r>
      <w:r w:rsidR="00324083">
        <w:rPr>
          <w:rFonts w:hint="eastAsia"/>
        </w:rPr>
        <w:t>报警点的报警设定值</w:t>
      </w:r>
    </w:p>
    <w:p w:rsidR="00324083" w:rsidRDefault="00324083">
      <w:pPr>
        <w:pStyle w:val="ab"/>
        <w:rPr>
          <w:rFonts w:hint="eastAsia"/>
        </w:rPr>
      </w:pPr>
      <w:r>
        <w:rPr>
          <w:rFonts w:hint="eastAsia"/>
        </w:rPr>
        <w:t>报警方式为瞬时流量上、下限报警时，第</w:t>
      </w:r>
      <w:r>
        <w:rPr>
          <w:rFonts w:hint="eastAsia"/>
        </w:rPr>
        <w:t>1</w:t>
      </w:r>
      <w:r>
        <w:rPr>
          <w:rFonts w:hint="eastAsia"/>
        </w:rPr>
        <w:t>，第</w:t>
      </w:r>
      <w:r>
        <w:rPr>
          <w:rFonts w:hint="eastAsia"/>
        </w:rPr>
        <w:t>2</w:t>
      </w:r>
      <w:r>
        <w:rPr>
          <w:rFonts w:hint="eastAsia"/>
        </w:rPr>
        <w:t>报警点分别通过</w:t>
      </w:r>
      <w:r>
        <w:rPr>
          <w:rFonts w:hint="eastAsia"/>
        </w:rPr>
        <w:t xml:space="preserve"> </w:t>
      </w:r>
      <w:r w:rsidR="00341CDA">
        <w:rPr>
          <w:noProof/>
          <w:position w:val="-4"/>
        </w:rPr>
        <w:drawing>
          <wp:inline distT="0" distB="0" distL="0" distR="0">
            <wp:extent cx="66675" cy="104775"/>
            <wp:effectExtent l="19050" t="0" r="9525" b="0"/>
            <wp:docPr id="554" name="图片 5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55" name="图片 55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556" name="图片 5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57" name="图片 55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和</w:t>
      </w:r>
      <w:r>
        <w:rPr>
          <w:rFonts w:hint="eastAsia"/>
        </w:rPr>
        <w:t xml:space="preserve"> </w:t>
      </w:r>
      <w:r w:rsidR="00341CDA">
        <w:rPr>
          <w:noProof/>
          <w:position w:val="-4"/>
        </w:rPr>
        <w:drawing>
          <wp:inline distT="0" distB="0" distL="0" distR="0">
            <wp:extent cx="66675" cy="104775"/>
            <wp:effectExtent l="19050" t="0" r="9525" b="0"/>
            <wp:docPr id="558" name="图片 5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59" name="图片 55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560" name="图片 5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61" name="图片 56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设置，与</w:t>
      </w:r>
      <w:r>
        <w:rPr>
          <w:rFonts w:hint="eastAsia"/>
        </w:rPr>
        <w:t xml:space="preserve"> </w:t>
      </w:r>
      <w:r w:rsidR="00341CDA">
        <w:rPr>
          <w:noProof/>
          <w:position w:val="-4"/>
        </w:rPr>
        <w:drawing>
          <wp:inline distT="0" distB="0" distL="0" distR="0">
            <wp:extent cx="66675" cy="104775"/>
            <wp:effectExtent l="19050" t="0" r="9525" b="0"/>
            <wp:docPr id="562" name="图片 5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63" name="图片 56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564" name="图片 56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65" name="图片 56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和</w:t>
      </w:r>
      <w:r>
        <w:rPr>
          <w:rFonts w:hint="eastAsia"/>
        </w:rPr>
        <w:t xml:space="preserve"> </w:t>
      </w:r>
      <w:r w:rsidR="00341CDA">
        <w:rPr>
          <w:noProof/>
          <w:position w:val="-4"/>
        </w:rPr>
        <w:drawing>
          <wp:inline distT="0" distB="0" distL="0" distR="0">
            <wp:extent cx="66675" cy="104775"/>
            <wp:effectExtent l="19050" t="0" r="9525" b="0"/>
            <wp:docPr id="566" name="图片 5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67" name="图片 56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568" name="图片 56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69" name="图片 56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无关。</w:t>
      </w:r>
    </w:p>
    <w:p w:rsidR="00324083" w:rsidRDefault="00341CDA">
      <w:pPr>
        <w:pStyle w:val="af0"/>
      </w:pPr>
      <w:r>
        <w:rPr>
          <w:noProof/>
          <w:position w:val="-4"/>
        </w:rPr>
        <w:drawing>
          <wp:inline distT="0" distB="0" distL="0" distR="0">
            <wp:extent cx="66675" cy="104775"/>
            <wp:effectExtent l="19050" t="0" r="9525" b="0"/>
            <wp:docPr id="570" name="图片 5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1" name="图片 57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2" name="图片 57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73" name="图片 5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w:t>
      </w:r>
      <w:r w:rsidR="00324083">
        <w:t xml:space="preserve"> </w:t>
      </w:r>
      <w:r w:rsidR="00324083">
        <w:rPr>
          <w:rFonts w:hint="eastAsia"/>
        </w:rPr>
        <w:t>第</w:t>
      </w:r>
      <w:r w:rsidR="00324083">
        <w:rPr>
          <w:rFonts w:hint="eastAsia"/>
        </w:rPr>
        <w:t>1</w:t>
      </w:r>
      <w:r w:rsidR="00324083">
        <w:rPr>
          <w:rFonts w:hint="eastAsia"/>
        </w:rPr>
        <w:t>报警点的报警方式选择</w:t>
      </w:r>
    </w:p>
    <w:p w:rsidR="00324083" w:rsidRDefault="00341CDA">
      <w:pPr>
        <w:pStyle w:val="af0"/>
      </w:pPr>
      <w:r>
        <w:rPr>
          <w:noProof/>
          <w:position w:val="-4"/>
        </w:rPr>
        <w:drawing>
          <wp:inline distT="0" distB="0" distL="0" distR="0">
            <wp:extent cx="66675" cy="104775"/>
            <wp:effectExtent l="19050" t="0" r="9525" b="0"/>
            <wp:docPr id="574" name="图片 5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5" name="图片 57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6" name="图片 57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77" name="图片 5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w:t>
      </w:r>
      <w:r w:rsidR="00324083">
        <w:t xml:space="preserve"> </w:t>
      </w:r>
      <w:r w:rsidR="00324083">
        <w:rPr>
          <w:rFonts w:hint="eastAsia"/>
        </w:rPr>
        <w:t>第</w:t>
      </w:r>
      <w:r w:rsidR="00324083">
        <w:rPr>
          <w:rFonts w:hint="eastAsia"/>
        </w:rPr>
        <w:t>2</w:t>
      </w:r>
      <w:r w:rsidR="00324083">
        <w:rPr>
          <w:rFonts w:hint="eastAsia"/>
        </w:rPr>
        <w:t>报警点的报警方式选择</w:t>
      </w:r>
    </w:p>
    <w:p w:rsidR="00324083" w:rsidRDefault="00341CDA">
      <w:pPr>
        <w:pStyle w:val="af0"/>
      </w:pPr>
      <w:r>
        <w:rPr>
          <w:noProof/>
          <w:position w:val="-4"/>
        </w:rPr>
        <w:drawing>
          <wp:inline distT="0" distB="0" distL="0" distR="0">
            <wp:extent cx="66675" cy="104775"/>
            <wp:effectExtent l="19050" t="0" r="9525" b="0"/>
            <wp:docPr id="578" name="图片 57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79" name="图片 57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0" name="图片 5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1" name="图片 5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w:t>
      </w:r>
      <w:r w:rsidR="00324083">
        <w:t xml:space="preserve"> </w:t>
      </w:r>
      <w:r w:rsidR="00324083">
        <w:rPr>
          <w:rFonts w:hint="eastAsia"/>
        </w:rPr>
        <w:t>第</w:t>
      </w:r>
      <w:r w:rsidR="00324083">
        <w:rPr>
          <w:rFonts w:hint="eastAsia"/>
        </w:rPr>
        <w:t>1</w:t>
      </w:r>
      <w:r w:rsidR="00324083">
        <w:rPr>
          <w:rFonts w:hint="eastAsia"/>
        </w:rPr>
        <w:t>报警点的报警灵敏度设定</w:t>
      </w:r>
    </w:p>
    <w:p w:rsidR="00324083" w:rsidRDefault="00341CDA">
      <w:pPr>
        <w:pStyle w:val="af0"/>
        <w:rPr>
          <w:rFonts w:hint="eastAsia"/>
        </w:rPr>
      </w:pPr>
      <w:r>
        <w:rPr>
          <w:noProof/>
          <w:position w:val="-4"/>
        </w:rPr>
        <w:drawing>
          <wp:inline distT="0" distB="0" distL="0" distR="0">
            <wp:extent cx="66675" cy="104775"/>
            <wp:effectExtent l="19050" t="0" r="9525" b="0"/>
            <wp:docPr id="582" name="图片 58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3" name="图片 58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4" name="图片 5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5" name="图片 5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w:t>
      </w:r>
      <w:r w:rsidR="00324083">
        <w:t xml:space="preserve"> </w:t>
      </w:r>
      <w:r w:rsidR="00324083">
        <w:rPr>
          <w:rFonts w:hint="eastAsia"/>
        </w:rPr>
        <w:t>第</w:t>
      </w:r>
      <w:r w:rsidR="00324083">
        <w:rPr>
          <w:rFonts w:hint="eastAsia"/>
        </w:rPr>
        <w:t>2</w:t>
      </w:r>
      <w:r w:rsidR="00324083">
        <w:rPr>
          <w:rFonts w:hint="eastAsia"/>
        </w:rPr>
        <w:t>报警点的报警灵敏度设定</w:t>
      </w:r>
    </w:p>
    <w:p w:rsidR="00324083" w:rsidRDefault="00324083">
      <w:pPr>
        <w:pStyle w:val="ab"/>
        <w:spacing w:before="100"/>
        <w:ind w:firstLine="0"/>
        <w:rPr>
          <w:rFonts w:hint="eastAsia"/>
        </w:rPr>
      </w:pPr>
      <w:r>
        <w:rPr>
          <w:bdr w:val="single" w:sz="4" w:space="0" w:color="auto"/>
          <w:shd w:val="pct5" w:color="000000" w:fill="FFFFFF"/>
        </w:rPr>
        <w:t xml:space="preserve"> </w:t>
      </w:r>
      <w:r>
        <w:rPr>
          <w:rFonts w:hint="eastAsia"/>
          <w:bdr w:val="single" w:sz="4" w:space="0" w:color="auto"/>
          <w:shd w:val="pct5" w:color="000000" w:fill="FFFFFF"/>
        </w:rPr>
        <w:t>瞬时流量上下限报警</w:t>
      </w:r>
      <w:r>
        <w:rPr>
          <w:rFonts w:hint="eastAsia"/>
          <w:bdr w:val="single" w:sz="4" w:space="0" w:color="auto"/>
          <w:shd w:val="pct5" w:color="000000" w:fill="FFFFFF"/>
        </w:rPr>
        <w:t xml:space="preserve"> </w:t>
      </w:r>
    </w:p>
    <w:p w:rsidR="00324083" w:rsidRDefault="00341CDA">
      <w:pPr>
        <w:pStyle w:val="af0"/>
        <w:rPr>
          <w:rFonts w:hint="eastAsia"/>
        </w:rPr>
      </w:pPr>
      <w:r>
        <w:rPr>
          <w:noProof/>
          <w:position w:val="-4"/>
        </w:rPr>
        <w:drawing>
          <wp:inline distT="0" distB="0" distL="0" distR="0">
            <wp:extent cx="66675" cy="104775"/>
            <wp:effectExtent l="19050" t="0" r="9525" b="0"/>
            <wp:docPr id="586" name="图片 5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7" name="图片 58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8" name="图片 58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89" name="图片 5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noProof/>
          <w:position w:val="-4"/>
        </w:rPr>
        <w:drawing>
          <wp:inline distT="0" distB="0" distL="0" distR="0">
            <wp:extent cx="66675" cy="104775"/>
            <wp:effectExtent l="19050" t="0" r="9525" b="0"/>
            <wp:docPr id="590" name="图片 5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1" name="图片 59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2" name="图片 59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593" name="图片 59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参数</w:t>
      </w:r>
    </w:p>
    <w:p w:rsidR="00324083" w:rsidRDefault="00324083">
      <w:pPr>
        <w:pStyle w:val="ab"/>
        <w:spacing w:line="240" w:lineRule="exact"/>
        <w:rPr>
          <w:rFonts w:hint="eastAsia"/>
        </w:rPr>
      </w:pPr>
      <w:r>
        <w:rPr>
          <w:rFonts w:hint="eastAsia"/>
        </w:rPr>
        <w:t>选择为</w:t>
      </w:r>
      <w:r>
        <w:t xml:space="preserve"> </w:t>
      </w:r>
      <w:r w:rsidR="00341CDA">
        <w:rPr>
          <w:rFonts w:hint="eastAsia"/>
          <w:noProof/>
          <w:position w:val="-4"/>
        </w:rPr>
        <w:drawing>
          <wp:inline distT="0" distB="0" distL="0" distR="0">
            <wp:extent cx="66675" cy="104775"/>
            <wp:effectExtent l="19050" t="0" r="9525" b="0"/>
            <wp:docPr id="594" name="图片 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95" name="图片 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96" name="图片 59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97" name="图片 59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position w:val="-4"/>
        </w:rPr>
        <w:t xml:space="preserve"> </w:t>
      </w:r>
      <w:r>
        <w:rPr>
          <w:rFonts w:hint="eastAsia"/>
        </w:rPr>
        <w:t>时，相应报警点的报警方式为瞬时流量上限报警</w:t>
      </w:r>
    </w:p>
    <w:p w:rsidR="00324083" w:rsidRDefault="00324083">
      <w:pPr>
        <w:pStyle w:val="ab"/>
        <w:spacing w:line="240" w:lineRule="exact"/>
        <w:rPr>
          <w:rFonts w:hint="eastAsia"/>
        </w:rPr>
      </w:pPr>
      <w:r>
        <w:rPr>
          <w:rFonts w:hint="eastAsia"/>
        </w:rPr>
        <w:t>选择为</w:t>
      </w:r>
      <w:r>
        <w:rPr>
          <w:rFonts w:hint="eastAsia"/>
        </w:rPr>
        <w:t xml:space="preserve"> </w:t>
      </w:r>
      <w:r w:rsidR="00341CDA">
        <w:rPr>
          <w:rFonts w:hint="eastAsia"/>
          <w:noProof/>
          <w:position w:val="-4"/>
        </w:rPr>
        <w:drawing>
          <wp:inline distT="0" distB="0" distL="0" distR="0">
            <wp:extent cx="66675" cy="104775"/>
            <wp:effectExtent l="19050" t="0" r="9525" b="0"/>
            <wp:docPr id="598" name="图片 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599" name="图片 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00" name="图片 60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01" name="图片 60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时，相应报警点的报警方式为瞬时流量下限报警</w:t>
      </w:r>
    </w:p>
    <w:p w:rsidR="00324083" w:rsidRDefault="00324083">
      <w:pPr>
        <w:pStyle w:val="af0"/>
        <w:rPr>
          <w:rFonts w:hint="eastAsia"/>
        </w:rPr>
      </w:pPr>
      <w:r>
        <w:rPr>
          <w:rFonts w:hint="eastAsia"/>
        </w:rPr>
        <w:t>报警灵敏度：为防止测量值在报警设定值附近波动时造成报警</w:t>
      </w:r>
      <w:r>
        <w:br/>
        <w:t xml:space="preserve">            </w:t>
      </w:r>
      <w:r>
        <w:rPr>
          <w:rFonts w:hint="eastAsia"/>
        </w:rPr>
        <w:t>继电器频繁动作，可以根据需要设定一个报警解</w:t>
      </w:r>
      <w:r>
        <w:br/>
        <w:t xml:space="preserve">            </w:t>
      </w:r>
      <w:r>
        <w:rPr>
          <w:rFonts w:hint="eastAsia"/>
        </w:rPr>
        <w:t>除的外延区域。</w:t>
      </w:r>
    </w:p>
    <w:p w:rsidR="00324083" w:rsidRDefault="00324083">
      <w:pPr>
        <w:pStyle w:val="ab"/>
        <w:rPr>
          <w:rFonts w:hint="eastAsia"/>
        </w:rPr>
      </w:pPr>
      <w:r>
        <w:rPr>
          <w:rFonts w:hint="eastAsia"/>
        </w:rPr>
        <w:t>例：上限报警时：</w:t>
      </w:r>
    </w:p>
    <w:p w:rsidR="00324083" w:rsidRDefault="00324083">
      <w:pPr>
        <w:pStyle w:val="ab"/>
        <w:rPr>
          <w:rFonts w:hint="eastAsia"/>
        </w:rPr>
      </w:pPr>
      <w:r>
        <w:rPr>
          <w:rFonts w:hint="eastAsia"/>
        </w:rPr>
        <w:t xml:space="preserve">    </w:t>
      </w:r>
      <w:r w:rsidR="00341CDA">
        <w:rPr>
          <w:rFonts w:hint="eastAsia"/>
          <w:noProof/>
        </w:rPr>
        <w:drawing>
          <wp:inline distT="0" distB="0" distL="0" distR="0">
            <wp:extent cx="2190750" cy="723900"/>
            <wp:effectExtent l="19050" t="0" r="0" b="0"/>
            <wp:docPr id="602" name="图片 602" descr="上限报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上限报警图"/>
                    <pic:cNvPicPr>
                      <a:picLocks noChangeAspect="1" noChangeArrowheads="1"/>
                    </pic:cNvPicPr>
                  </pic:nvPicPr>
                  <pic:blipFill>
                    <a:blip r:embed="rId77" cstate="print"/>
                    <a:srcRect/>
                    <a:stretch>
                      <a:fillRect/>
                    </a:stretch>
                  </pic:blipFill>
                  <pic:spPr bwMode="auto">
                    <a:xfrm>
                      <a:off x="0" y="0"/>
                      <a:ext cx="2190750" cy="723900"/>
                    </a:xfrm>
                    <a:prstGeom prst="rect">
                      <a:avLst/>
                    </a:prstGeom>
                    <a:noFill/>
                    <a:ln w="9525">
                      <a:noFill/>
                      <a:miter lim="800000"/>
                      <a:headEnd/>
                      <a:tailEnd/>
                    </a:ln>
                  </pic:spPr>
                </pic:pic>
              </a:graphicData>
            </a:graphic>
          </wp:inline>
        </w:drawing>
      </w:r>
    </w:p>
    <w:p w:rsidR="00324083" w:rsidRDefault="00341CDA">
      <w:pPr>
        <w:pStyle w:val="ab"/>
        <w:spacing w:line="240" w:lineRule="exact"/>
        <w:rPr>
          <w:rFonts w:ascii="幼圆"/>
        </w:rPr>
      </w:pPr>
      <w:r>
        <w:rPr>
          <w:rFonts w:hint="eastAsia"/>
          <w:noProof/>
          <w:position w:val="-4"/>
        </w:rPr>
        <w:lastRenderedPageBreak/>
        <w:drawing>
          <wp:inline distT="0" distB="0" distL="0" distR="0">
            <wp:extent cx="114300" cy="114300"/>
            <wp:effectExtent l="19050" t="0" r="0" b="0"/>
            <wp:docPr id="603" name="图片 60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ascii="幼圆" w:hint="eastAsia"/>
        </w:rPr>
        <w:t xml:space="preserve">有通讯功能的仪表，当 </w:t>
      </w:r>
      <w:r>
        <w:rPr>
          <w:rFonts w:hint="eastAsia"/>
          <w:noProof/>
          <w:position w:val="-4"/>
        </w:rPr>
        <w:drawing>
          <wp:inline distT="0" distB="0" distL="0" distR="0">
            <wp:extent cx="66675" cy="104775"/>
            <wp:effectExtent l="19050" t="0" r="9525" b="0"/>
            <wp:docPr id="604" name="图片 60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5" name="图片 60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6" name="图片 60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ascii="幼圆" w:hint="eastAsia"/>
        </w:rPr>
        <w:t>参数选择为</w:t>
      </w:r>
      <w:r w:rsidR="00324083">
        <w:rPr>
          <w:rFonts w:ascii="幼圆"/>
        </w:rPr>
        <w:t>on</w:t>
      </w:r>
      <w:r w:rsidR="00324083">
        <w:rPr>
          <w:rFonts w:ascii="幼圆" w:hint="eastAsia"/>
        </w:rPr>
        <w:t>时，仪表不进行报警处理。</w:t>
      </w:r>
    </w:p>
    <w:p w:rsidR="00324083" w:rsidRDefault="00324083">
      <w:pPr>
        <w:pStyle w:val="ab"/>
        <w:ind w:firstLine="0"/>
        <w:rPr>
          <w:rFonts w:hint="eastAsia"/>
          <w:bdr w:val="single" w:sz="4" w:space="0" w:color="auto"/>
          <w:shd w:val="pct5" w:color="000000" w:fill="FFFFFF"/>
        </w:rPr>
      </w:pPr>
      <w:r>
        <w:rPr>
          <w:rFonts w:hint="eastAsia"/>
          <w:bdr w:val="single" w:sz="4" w:space="0" w:color="auto"/>
          <w:shd w:val="pct5" w:color="000000" w:fill="FFFFFF"/>
        </w:rPr>
        <w:t xml:space="preserve"> </w:t>
      </w:r>
      <w:r>
        <w:rPr>
          <w:rFonts w:hint="eastAsia"/>
          <w:bdr w:val="single" w:sz="4" w:space="0" w:color="auto"/>
          <w:shd w:val="pct5" w:color="000000" w:fill="FFFFFF"/>
        </w:rPr>
        <w:t>累积流量预置输出</w:t>
      </w:r>
      <w:r>
        <w:rPr>
          <w:rFonts w:hint="eastAsia"/>
          <w:bdr w:val="single" w:sz="4" w:space="0" w:color="auto"/>
          <w:shd w:val="pct5" w:color="000000" w:fill="FFFFFF"/>
        </w:rPr>
        <w:t xml:space="preserve"> </w:t>
      </w:r>
    </w:p>
    <w:p w:rsidR="00324083" w:rsidRDefault="00341CDA">
      <w:pPr>
        <w:pStyle w:val="af0"/>
        <w:rPr>
          <w:rFonts w:hint="eastAsia"/>
        </w:rPr>
      </w:pPr>
      <w:r>
        <w:rPr>
          <w:noProof/>
          <w:position w:val="-4"/>
        </w:rPr>
        <w:drawing>
          <wp:inline distT="0" distB="0" distL="0" distR="0">
            <wp:extent cx="66675" cy="104775"/>
            <wp:effectExtent l="19050" t="0" r="9525" b="0"/>
            <wp:docPr id="607" name="图片 6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8" name="图片 60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9" name="图片 60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10" name="图片 6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noProof/>
          <w:position w:val="-4"/>
        </w:rPr>
        <w:drawing>
          <wp:inline distT="0" distB="0" distL="0" distR="0">
            <wp:extent cx="66675" cy="104775"/>
            <wp:effectExtent l="19050" t="0" r="9525" b="0"/>
            <wp:docPr id="611" name="图片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2" name="图片 6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3" name="图片 6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14" name="图片 6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position w:val="-4"/>
        </w:rPr>
        <w:t xml:space="preserve"> </w:t>
      </w:r>
      <w:r w:rsidR="00324083">
        <w:rPr>
          <w:rFonts w:hint="eastAsia"/>
        </w:rPr>
        <w:t>参数</w:t>
      </w:r>
    </w:p>
    <w:p w:rsidR="00324083" w:rsidRDefault="00324083">
      <w:pPr>
        <w:pStyle w:val="ab"/>
        <w:rPr>
          <w:rFonts w:hint="eastAsia"/>
        </w:rPr>
      </w:pPr>
      <w:r>
        <w:rPr>
          <w:rFonts w:hint="eastAsia"/>
        </w:rPr>
        <w:t>参数选择为</w:t>
      </w:r>
      <w:r>
        <w:rPr>
          <w:rFonts w:hint="eastAsia"/>
        </w:rPr>
        <w:t xml:space="preserve"> </w:t>
      </w:r>
      <w:r w:rsidR="00341CDA">
        <w:rPr>
          <w:rFonts w:hint="eastAsia"/>
          <w:noProof/>
          <w:position w:val="-4"/>
        </w:rPr>
        <w:drawing>
          <wp:inline distT="0" distB="0" distL="0" distR="0">
            <wp:extent cx="66675" cy="104775"/>
            <wp:effectExtent l="19050" t="0" r="9525" b="0"/>
            <wp:docPr id="615" name="图片 6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16" name="图片 61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17" name="图片 617"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18" name="图片 61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时，相应报警点的报警方式为累积流量预置输出，由于累积流量为</w:t>
      </w:r>
      <w:r>
        <w:rPr>
          <w:rFonts w:hint="eastAsia"/>
        </w:rPr>
        <w:t>8</w:t>
      </w:r>
      <w:r>
        <w:rPr>
          <w:rFonts w:hint="eastAsia"/>
        </w:rPr>
        <w:t>位显示，因而预置输出的设定值也为</w:t>
      </w:r>
      <w:r>
        <w:rPr>
          <w:rFonts w:hint="eastAsia"/>
        </w:rPr>
        <w:t>8</w:t>
      </w:r>
      <w:r>
        <w:rPr>
          <w:rFonts w:hint="eastAsia"/>
        </w:rPr>
        <w:t>位，通过</w:t>
      </w:r>
      <w:r>
        <w:rPr>
          <w:rFonts w:hint="eastAsia"/>
        </w:rPr>
        <w:t>2</w:t>
      </w:r>
      <w:r>
        <w:rPr>
          <w:rFonts w:hint="eastAsia"/>
        </w:rPr>
        <w:t>个参数分别设置高</w:t>
      </w:r>
      <w:r>
        <w:rPr>
          <w:rFonts w:hint="eastAsia"/>
        </w:rPr>
        <w:t>4</w:t>
      </w:r>
      <w:r>
        <w:rPr>
          <w:rFonts w:hint="eastAsia"/>
        </w:rPr>
        <w:t>位和低</w:t>
      </w:r>
      <w:r>
        <w:rPr>
          <w:rFonts w:hint="eastAsia"/>
        </w:rPr>
        <w:t>4</w:t>
      </w:r>
      <w:r>
        <w:rPr>
          <w:rFonts w:hint="eastAsia"/>
        </w:rPr>
        <w:t>位。</w:t>
      </w:r>
    </w:p>
    <w:p w:rsidR="00324083" w:rsidRDefault="00341CDA">
      <w:pPr>
        <w:pStyle w:val="af0"/>
        <w:rPr>
          <w:rFonts w:hint="eastAsia"/>
        </w:rPr>
      </w:pPr>
      <w:r>
        <w:rPr>
          <w:noProof/>
          <w:position w:val="-4"/>
        </w:rPr>
        <w:drawing>
          <wp:inline distT="0" distB="0" distL="0" distR="0">
            <wp:extent cx="66675" cy="104775"/>
            <wp:effectExtent l="19050" t="0" r="9525" b="0"/>
            <wp:docPr id="619" name="图片 6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0" name="图片 62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21" name="图片 6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2" name="图片 6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noProof/>
          <w:position w:val="-4"/>
        </w:rPr>
        <w:drawing>
          <wp:inline distT="0" distB="0" distL="0" distR="0">
            <wp:extent cx="66675" cy="104775"/>
            <wp:effectExtent l="19050" t="0" r="9525" b="0"/>
            <wp:docPr id="623" name="图片 6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4" name="图片 62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25" name="图片 6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6" name="图片 62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分别为第</w:t>
      </w:r>
      <w:r w:rsidR="00324083">
        <w:rPr>
          <w:rFonts w:hint="eastAsia"/>
        </w:rPr>
        <w:t>1</w:t>
      </w:r>
      <w:r w:rsidR="00324083">
        <w:rPr>
          <w:rFonts w:hint="eastAsia"/>
        </w:rPr>
        <w:t>点的高</w:t>
      </w:r>
      <w:r w:rsidR="00324083">
        <w:rPr>
          <w:rFonts w:hint="eastAsia"/>
        </w:rPr>
        <w:t>4</w:t>
      </w:r>
      <w:r w:rsidR="00324083">
        <w:rPr>
          <w:rFonts w:hint="eastAsia"/>
        </w:rPr>
        <w:t>位和低</w:t>
      </w:r>
      <w:r w:rsidR="00324083">
        <w:rPr>
          <w:rFonts w:hint="eastAsia"/>
        </w:rPr>
        <w:t>4</w:t>
      </w:r>
      <w:r w:rsidR="00324083">
        <w:rPr>
          <w:rFonts w:hint="eastAsia"/>
        </w:rPr>
        <w:t>位设定值</w:t>
      </w:r>
    </w:p>
    <w:p w:rsidR="00324083" w:rsidRDefault="00341CDA">
      <w:pPr>
        <w:pStyle w:val="af0"/>
        <w:rPr>
          <w:rFonts w:hint="eastAsia"/>
        </w:rPr>
      </w:pPr>
      <w:r>
        <w:rPr>
          <w:noProof/>
          <w:position w:val="-4"/>
        </w:rPr>
        <w:drawing>
          <wp:inline distT="0" distB="0" distL="0" distR="0">
            <wp:extent cx="66675" cy="104775"/>
            <wp:effectExtent l="19050" t="0" r="9525" b="0"/>
            <wp:docPr id="627" name="图片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8" name="图片 62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29" name="图片 6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0" name="图片 63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w:t>
      </w:r>
      <w:r>
        <w:rPr>
          <w:noProof/>
          <w:position w:val="-4"/>
        </w:rPr>
        <w:drawing>
          <wp:inline distT="0" distB="0" distL="0" distR="0">
            <wp:extent cx="66675" cy="104775"/>
            <wp:effectExtent l="19050" t="0" r="9525" b="0"/>
            <wp:docPr id="631" name="图片 6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2" name="图片 63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33" name="图片 6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4" name="图片 63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分别为第</w:t>
      </w:r>
      <w:r w:rsidR="00324083">
        <w:rPr>
          <w:rFonts w:hint="eastAsia"/>
        </w:rPr>
        <w:t>2</w:t>
      </w:r>
      <w:r w:rsidR="00324083">
        <w:rPr>
          <w:rFonts w:hint="eastAsia"/>
        </w:rPr>
        <w:t>点的高</w:t>
      </w:r>
      <w:r w:rsidR="00324083">
        <w:rPr>
          <w:rFonts w:hint="eastAsia"/>
        </w:rPr>
        <w:t>4</w:t>
      </w:r>
      <w:r w:rsidR="00324083">
        <w:rPr>
          <w:rFonts w:hint="eastAsia"/>
        </w:rPr>
        <w:t>位和低</w:t>
      </w:r>
      <w:r w:rsidR="00324083">
        <w:rPr>
          <w:rFonts w:hint="eastAsia"/>
        </w:rPr>
        <w:t>4</w:t>
      </w:r>
      <w:r w:rsidR="00324083">
        <w:rPr>
          <w:rFonts w:hint="eastAsia"/>
        </w:rPr>
        <w:t>位设定值</w:t>
      </w:r>
    </w:p>
    <w:p w:rsidR="00324083" w:rsidRDefault="00341CDA">
      <w:pPr>
        <w:pStyle w:val="af0"/>
        <w:rPr>
          <w:rFonts w:hint="eastAsia"/>
        </w:rPr>
      </w:pPr>
      <w:r>
        <w:rPr>
          <w:noProof/>
          <w:position w:val="-4"/>
        </w:rPr>
        <w:drawing>
          <wp:inline distT="0" distB="0" distL="0" distR="0">
            <wp:extent cx="66675" cy="104775"/>
            <wp:effectExtent l="19050" t="0" r="9525" b="0"/>
            <wp:docPr id="635" name="图片 63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36" name="图片 63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37" name="图片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38" name="图片 6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noProof/>
          <w:position w:val="-4"/>
        </w:rPr>
        <w:drawing>
          <wp:inline distT="0" distB="0" distL="0" distR="0">
            <wp:extent cx="66675" cy="104775"/>
            <wp:effectExtent l="19050" t="0" r="9525" b="0"/>
            <wp:docPr id="639" name="图片 63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40" name="图片 64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41" name="图片 6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642" name="图片 6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分别为第</w:t>
      </w:r>
      <w:r w:rsidR="00324083">
        <w:rPr>
          <w:rFonts w:hint="eastAsia"/>
        </w:rPr>
        <w:t>1</w:t>
      </w:r>
      <w:r w:rsidR="00324083">
        <w:rPr>
          <w:rFonts w:hint="eastAsia"/>
        </w:rPr>
        <w:t>点和第</w:t>
      </w:r>
      <w:r w:rsidR="00324083">
        <w:rPr>
          <w:rFonts w:hint="eastAsia"/>
        </w:rPr>
        <w:t>2</w:t>
      </w:r>
      <w:r w:rsidR="00324083">
        <w:rPr>
          <w:rFonts w:hint="eastAsia"/>
        </w:rPr>
        <w:t>点输出的提前量</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643" name="图片 6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4" name="图片 64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5" name="图片 64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6" name="图片 64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A</w:t>
      </w:r>
      <w:r w:rsidR="00324083">
        <w:t>c</w:t>
      </w:r>
      <w:r w:rsidR="00324083">
        <w:rPr>
          <w:rFonts w:hint="eastAsia"/>
        </w:rPr>
        <w:t>L</w:t>
      </w:r>
      <w:r w:rsidR="00324083">
        <w:t>r</w:t>
      </w:r>
      <w:r w:rsidR="00324083">
        <w:rPr>
          <w:rFonts w:hint="eastAsia"/>
        </w:rPr>
        <w:t>）——</w:t>
      </w:r>
      <w:r w:rsidR="00324083">
        <w:rPr>
          <w:rFonts w:hint="eastAsia"/>
        </w:rPr>
        <w:t xml:space="preserve"> </w:t>
      </w:r>
      <w:r w:rsidR="00324083">
        <w:rPr>
          <w:rFonts w:hint="eastAsia"/>
        </w:rPr>
        <w:t>自动将累积流量清零选择</w:t>
      </w:r>
    </w:p>
    <w:p w:rsidR="00324083" w:rsidRDefault="00324083">
      <w:pPr>
        <w:pStyle w:val="ab"/>
        <w:rPr>
          <w:rFonts w:hint="eastAsia"/>
        </w:rPr>
      </w:pPr>
      <w:r>
        <w:rPr>
          <w:rFonts w:hint="eastAsia"/>
        </w:rPr>
        <w:t>选择为</w:t>
      </w:r>
      <w:r>
        <w:rPr>
          <w:rFonts w:hint="eastAsia"/>
        </w:rPr>
        <w:t>0</w:t>
      </w:r>
      <w:r>
        <w:rPr>
          <w:rFonts w:hint="eastAsia"/>
        </w:rPr>
        <w:t>时：不自动清零</w:t>
      </w:r>
    </w:p>
    <w:p w:rsidR="00324083" w:rsidRDefault="00324083">
      <w:pPr>
        <w:pStyle w:val="ab"/>
        <w:rPr>
          <w:rFonts w:hint="eastAsia"/>
          <w:spacing w:val="-4"/>
        </w:rPr>
      </w:pPr>
      <w:r>
        <w:rPr>
          <w:rFonts w:hint="eastAsia"/>
        </w:rPr>
        <w:t>选择为</w:t>
      </w:r>
      <w:r>
        <w:rPr>
          <w:rFonts w:hint="eastAsia"/>
        </w:rPr>
        <w:t>1</w:t>
      </w:r>
      <w:r>
        <w:rPr>
          <w:rFonts w:hint="eastAsia"/>
        </w:rPr>
        <w:t>时：</w:t>
      </w:r>
      <w:r>
        <w:rPr>
          <w:rFonts w:hint="eastAsia"/>
          <w:spacing w:val="-4"/>
        </w:rPr>
        <w:t>到第</w:t>
      </w:r>
      <w:r>
        <w:rPr>
          <w:rFonts w:hint="eastAsia"/>
          <w:spacing w:val="-4"/>
        </w:rPr>
        <w:t>1</w:t>
      </w:r>
      <w:r>
        <w:rPr>
          <w:rFonts w:hint="eastAsia"/>
          <w:spacing w:val="-4"/>
        </w:rPr>
        <w:t>预置点输出后自动清零</w:t>
      </w:r>
    </w:p>
    <w:p w:rsidR="00324083" w:rsidRDefault="00324083">
      <w:pPr>
        <w:pStyle w:val="ab"/>
        <w:rPr>
          <w:rFonts w:hint="eastAsia"/>
          <w:spacing w:val="-4"/>
        </w:rPr>
      </w:pPr>
      <w:r>
        <w:rPr>
          <w:rFonts w:hint="eastAsia"/>
        </w:rPr>
        <w:t>选择为</w:t>
      </w:r>
      <w:r>
        <w:rPr>
          <w:rFonts w:hint="eastAsia"/>
        </w:rPr>
        <w:t>2</w:t>
      </w:r>
      <w:r>
        <w:rPr>
          <w:rFonts w:hint="eastAsia"/>
        </w:rPr>
        <w:t>时：</w:t>
      </w:r>
      <w:r>
        <w:rPr>
          <w:rFonts w:hint="eastAsia"/>
          <w:spacing w:val="-4"/>
        </w:rPr>
        <w:t>到第</w:t>
      </w:r>
      <w:r>
        <w:rPr>
          <w:rFonts w:hint="eastAsia"/>
          <w:spacing w:val="-4"/>
        </w:rPr>
        <w:t>2</w:t>
      </w:r>
      <w:r>
        <w:rPr>
          <w:rFonts w:hint="eastAsia"/>
          <w:spacing w:val="-4"/>
        </w:rPr>
        <w:t>预置点输出后自动清零</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647" name="图片 64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8" name="图片 64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9" name="图片 6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0" name="图片 6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 xml:space="preserve"> </w:t>
      </w:r>
      <w:r w:rsidR="00324083">
        <w:t>(tYA1)</w:t>
      </w:r>
      <w:r w:rsidR="00324083">
        <w:rPr>
          <w:rFonts w:hint="eastAsia"/>
        </w:rPr>
        <w:t xml:space="preserve"> </w:t>
      </w:r>
      <w:r w:rsidR="00324083">
        <w:rPr>
          <w:rFonts w:hint="eastAsia"/>
        </w:rPr>
        <w:t>——</w:t>
      </w:r>
      <w:r w:rsidR="00324083">
        <w:rPr>
          <w:rFonts w:hint="eastAsia"/>
        </w:rPr>
        <w:t xml:space="preserve"> </w:t>
      </w:r>
      <w:r w:rsidR="00324083">
        <w:rPr>
          <w:rFonts w:hint="eastAsia"/>
        </w:rPr>
        <w:t>第</w:t>
      </w:r>
      <w:r w:rsidR="00324083">
        <w:rPr>
          <w:rFonts w:hint="eastAsia"/>
        </w:rPr>
        <w:t>1</w:t>
      </w:r>
      <w:r w:rsidR="00324083">
        <w:rPr>
          <w:rFonts w:hint="eastAsia"/>
        </w:rPr>
        <w:t>预置输出动作时间，单位为秒</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651" name="图片 65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2" name="图片 65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3" name="图片 6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4" name="图片 6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 xml:space="preserve">  </w:t>
      </w:r>
      <w:r w:rsidR="00324083">
        <w:t>(tYA</w:t>
      </w:r>
      <w:r w:rsidR="00324083">
        <w:rPr>
          <w:rFonts w:hint="eastAsia"/>
        </w:rPr>
        <w:t>2</w:t>
      </w:r>
      <w:r w:rsidR="00324083">
        <w:t>)</w:t>
      </w:r>
      <w:r w:rsidR="00324083">
        <w:rPr>
          <w:rFonts w:hint="eastAsia"/>
        </w:rPr>
        <w:t xml:space="preserve"> </w:t>
      </w:r>
      <w:r w:rsidR="00324083">
        <w:rPr>
          <w:rFonts w:hint="eastAsia"/>
        </w:rPr>
        <w:t>——</w:t>
      </w:r>
      <w:r w:rsidR="00324083">
        <w:rPr>
          <w:rFonts w:hint="eastAsia"/>
        </w:rPr>
        <w:t xml:space="preserve"> </w:t>
      </w:r>
      <w:r w:rsidR="00324083">
        <w:rPr>
          <w:rFonts w:hint="eastAsia"/>
        </w:rPr>
        <w:t>第</w:t>
      </w:r>
      <w:r w:rsidR="00324083">
        <w:rPr>
          <w:rFonts w:hint="eastAsia"/>
        </w:rPr>
        <w:t>2</w:t>
      </w:r>
      <w:r w:rsidR="00324083">
        <w:rPr>
          <w:rFonts w:hint="eastAsia"/>
        </w:rPr>
        <w:t>预置输出动作时间，单位为秒</w:t>
      </w:r>
    </w:p>
    <w:p w:rsidR="00324083" w:rsidRDefault="00324083">
      <w:pPr>
        <w:pStyle w:val="ab"/>
        <w:rPr>
          <w:rFonts w:hint="eastAsia"/>
        </w:rPr>
      </w:pPr>
      <w:r>
        <w:rPr>
          <w:rFonts w:hint="eastAsia"/>
        </w:rPr>
        <w:t>当累积流量达到（预置点—提前量）后，相应输出动作，延时后自动恢复，由</w:t>
      </w:r>
      <w:r>
        <w:rPr>
          <w:rFonts w:hint="eastAsia"/>
        </w:rPr>
        <w:t xml:space="preserve"> </w:t>
      </w:r>
      <w:r w:rsidR="00341CDA">
        <w:rPr>
          <w:rFonts w:hint="eastAsia"/>
          <w:noProof/>
          <w:position w:val="-4"/>
        </w:rPr>
        <w:drawing>
          <wp:inline distT="0" distB="0" distL="0" distR="0">
            <wp:extent cx="66675" cy="104775"/>
            <wp:effectExtent l="19050" t="0" r="9525" b="0"/>
            <wp:docPr id="655" name="图片 6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56" name="图片 65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57" name="图片 6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58" name="图片 65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或</w:t>
      </w:r>
      <w:r>
        <w:rPr>
          <w:rFonts w:hint="eastAsia"/>
        </w:rPr>
        <w:t xml:space="preserve"> </w:t>
      </w:r>
      <w:r w:rsidR="00341CDA">
        <w:rPr>
          <w:rFonts w:hint="eastAsia"/>
          <w:noProof/>
          <w:position w:val="-4"/>
        </w:rPr>
        <w:drawing>
          <wp:inline distT="0" distB="0" distL="0" distR="0">
            <wp:extent cx="66675" cy="104775"/>
            <wp:effectExtent l="19050" t="0" r="9525" b="0"/>
            <wp:docPr id="659" name="图片 65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0" name="图片 66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1" name="图片 6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2" name="图片 66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设置该延时。当设置为</w:t>
      </w:r>
      <w:r>
        <w:rPr>
          <w:rFonts w:hint="eastAsia"/>
        </w:rPr>
        <w:t>0</w:t>
      </w:r>
      <w:r>
        <w:rPr>
          <w:rFonts w:hint="eastAsia"/>
        </w:rPr>
        <w:t>时，不自动恢复，也无自动将累积流量清零功能</w:t>
      </w:r>
    </w:p>
    <w:p w:rsidR="00324083" w:rsidRDefault="00324083">
      <w:pPr>
        <w:pStyle w:val="ab"/>
        <w:rPr>
          <w:rFonts w:hint="eastAsia"/>
        </w:rPr>
      </w:pPr>
      <w:r>
        <w:rPr>
          <w:rFonts w:hint="eastAsia"/>
        </w:rPr>
        <w:lastRenderedPageBreak/>
        <w:t>例：要求第</w:t>
      </w:r>
      <w:r>
        <w:rPr>
          <w:rFonts w:hint="eastAsia"/>
        </w:rPr>
        <w:t>1</w:t>
      </w:r>
      <w:r>
        <w:rPr>
          <w:rFonts w:hint="eastAsia"/>
        </w:rPr>
        <w:t>报警为预置输出，目标值为</w:t>
      </w:r>
      <w:r>
        <w:rPr>
          <w:rFonts w:hint="eastAsia"/>
        </w:rPr>
        <w:t>12.35</w:t>
      </w:r>
      <w:r>
        <w:t xml:space="preserve"> m</w:t>
      </w:r>
      <w:r>
        <w:rPr>
          <w:vertAlign w:val="superscript"/>
        </w:rPr>
        <w:t>3</w:t>
      </w:r>
      <w:r>
        <w:rPr>
          <w:rFonts w:hint="eastAsia"/>
          <w:vertAlign w:val="superscript"/>
        </w:rPr>
        <w:t xml:space="preserve"> </w:t>
      </w:r>
      <w:r>
        <w:rPr>
          <w:rFonts w:hint="eastAsia"/>
        </w:rPr>
        <w:t>，提前量为</w:t>
      </w:r>
      <w:r>
        <w:rPr>
          <w:rFonts w:hint="eastAsia"/>
        </w:rPr>
        <w:t>0.05</w:t>
      </w:r>
      <w:r>
        <w:t xml:space="preserve"> m</w:t>
      </w:r>
      <w:r>
        <w:rPr>
          <w:vertAlign w:val="superscript"/>
        </w:rPr>
        <w:t>3</w:t>
      </w:r>
      <w:r>
        <w:rPr>
          <w:rFonts w:hint="eastAsia"/>
          <w:vertAlign w:val="superscript"/>
        </w:rPr>
        <w:t xml:space="preserve"> </w:t>
      </w:r>
      <w:r>
        <w:rPr>
          <w:rFonts w:hint="eastAsia"/>
        </w:rPr>
        <w:t>。累积流量达到</w:t>
      </w:r>
      <w:r>
        <w:rPr>
          <w:rFonts w:hint="eastAsia"/>
        </w:rPr>
        <w:t>12.30</w:t>
      </w:r>
      <w:r>
        <w:t xml:space="preserve"> m</w:t>
      </w:r>
      <w:r>
        <w:rPr>
          <w:vertAlign w:val="superscript"/>
        </w:rPr>
        <w:t>3</w:t>
      </w:r>
      <w:r>
        <w:rPr>
          <w:rFonts w:hint="eastAsia"/>
          <w:vertAlign w:val="superscript"/>
        </w:rPr>
        <w:t xml:space="preserve"> </w:t>
      </w:r>
      <w:r>
        <w:rPr>
          <w:rFonts w:hint="eastAsia"/>
        </w:rPr>
        <w:t>时，第</w:t>
      </w:r>
      <w:r>
        <w:rPr>
          <w:rFonts w:hint="eastAsia"/>
        </w:rPr>
        <w:t>1</w:t>
      </w:r>
      <w:r>
        <w:rPr>
          <w:rFonts w:hint="eastAsia"/>
        </w:rPr>
        <w:t>报警输出闭合，</w:t>
      </w:r>
      <w:r>
        <w:rPr>
          <w:rFonts w:hint="eastAsia"/>
        </w:rPr>
        <w:t>10</w:t>
      </w:r>
      <w:r>
        <w:rPr>
          <w:rFonts w:hint="eastAsia"/>
        </w:rPr>
        <w:t>秒后自动恢复，同时将累积流量清零</w:t>
      </w:r>
    </w:p>
    <w:p w:rsidR="00324083" w:rsidRDefault="00324083">
      <w:pPr>
        <w:pStyle w:val="ab"/>
        <w:rPr>
          <w:rFonts w:hint="eastAsia"/>
        </w:rPr>
      </w:pPr>
      <w:r>
        <w:rPr>
          <w:rFonts w:hint="eastAsia"/>
        </w:rPr>
        <w:t>应设置：</w:t>
      </w:r>
      <w:r w:rsidR="00341CDA">
        <w:rPr>
          <w:noProof/>
          <w:position w:val="-4"/>
        </w:rPr>
        <w:drawing>
          <wp:inline distT="0" distB="0" distL="0" distR="0">
            <wp:extent cx="66675" cy="104775"/>
            <wp:effectExtent l="19050" t="0" r="9525" b="0"/>
            <wp:docPr id="663" name="图片 6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4" name="图片 66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65" name="图片 66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6" name="图片 66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0000.       </w:t>
      </w:r>
      <w:r w:rsidR="00341CDA">
        <w:rPr>
          <w:noProof/>
          <w:position w:val="-4"/>
        </w:rPr>
        <w:drawing>
          <wp:inline distT="0" distB="0" distL="0" distR="0">
            <wp:extent cx="66675" cy="104775"/>
            <wp:effectExtent l="19050" t="0" r="9525" b="0"/>
            <wp:docPr id="667" name="图片 6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68" name="图片 66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69" name="图片 66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0" name="图片 67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12.35</w:t>
      </w:r>
    </w:p>
    <w:p w:rsidR="00324083" w:rsidRDefault="00324083">
      <w:pPr>
        <w:pStyle w:val="ab"/>
        <w:rPr>
          <w:rFonts w:hint="eastAsia"/>
        </w:rPr>
      </w:pPr>
      <w:r>
        <w:rPr>
          <w:rFonts w:hint="eastAsia"/>
        </w:rPr>
        <w:t xml:space="preserve">        </w:t>
      </w:r>
      <w:r w:rsidR="00341CDA">
        <w:rPr>
          <w:noProof/>
          <w:position w:val="-4"/>
        </w:rPr>
        <w:drawing>
          <wp:inline distT="0" distB="0" distL="0" distR="0">
            <wp:extent cx="66675" cy="104775"/>
            <wp:effectExtent l="19050" t="0" r="9525" b="0"/>
            <wp:docPr id="671" name="图片 6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2" name="图片 67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3" name="图片 67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74" name="图片 6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341CDA">
        <w:rPr>
          <w:rFonts w:hint="eastAsia"/>
          <w:noProof/>
          <w:position w:val="-4"/>
        </w:rPr>
        <w:drawing>
          <wp:inline distT="0" distB="0" distL="0" distR="0">
            <wp:extent cx="66675" cy="104775"/>
            <wp:effectExtent l="19050" t="0" r="9525" b="0"/>
            <wp:docPr id="675" name="图片 6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6" name="图片 67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7" name="图片 677"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78" name="图片 67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sidR="00341CDA">
        <w:rPr>
          <w:noProof/>
          <w:position w:val="-4"/>
        </w:rPr>
        <w:drawing>
          <wp:inline distT="0" distB="0" distL="0" distR="0">
            <wp:extent cx="66675" cy="104775"/>
            <wp:effectExtent l="19050" t="0" r="9525" b="0"/>
            <wp:docPr id="679" name="图片 67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80" name="图片 68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81" name="图片 6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noProof/>
          <w:position w:val="-4"/>
        </w:rPr>
        <w:drawing>
          <wp:inline distT="0" distB="0" distL="0" distR="0">
            <wp:extent cx="66675" cy="104775"/>
            <wp:effectExtent l="19050" t="0" r="9525" b="0"/>
            <wp:docPr id="682" name="图片 6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00.05</w:t>
      </w:r>
    </w:p>
    <w:p w:rsidR="00324083" w:rsidRDefault="00324083">
      <w:pPr>
        <w:pStyle w:val="ab"/>
        <w:rPr>
          <w:rFonts w:hint="eastAsia"/>
        </w:rPr>
      </w:pPr>
      <w:r>
        <w:rPr>
          <w:rFonts w:hint="eastAsia"/>
        </w:rPr>
        <w:t xml:space="preserve">        </w:t>
      </w:r>
      <w:r w:rsidR="00341CDA">
        <w:rPr>
          <w:rFonts w:hint="eastAsia"/>
          <w:noProof/>
          <w:position w:val="-4"/>
        </w:rPr>
        <w:drawing>
          <wp:inline distT="0" distB="0" distL="0" distR="0">
            <wp:extent cx="66675" cy="104775"/>
            <wp:effectExtent l="19050" t="0" r="9525" b="0"/>
            <wp:docPr id="683" name="图片 6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84" name="图片 68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85" name="图片 68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86" name="图片 68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0001 </w:t>
      </w:r>
      <w:r>
        <w:rPr>
          <w:rFonts w:hint="eastAsia"/>
          <w:position w:val="-4"/>
        </w:rPr>
        <w:t xml:space="preserve">      </w:t>
      </w:r>
      <w:r w:rsidR="00341CDA">
        <w:rPr>
          <w:rFonts w:hint="eastAsia"/>
          <w:noProof/>
          <w:position w:val="-4"/>
        </w:rPr>
        <w:drawing>
          <wp:inline distT="0" distB="0" distL="0" distR="0">
            <wp:extent cx="66675" cy="104775"/>
            <wp:effectExtent l="19050" t="0" r="9525" b="0"/>
            <wp:docPr id="687" name="图片 68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88" name="图片 68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89" name="图片 6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90" name="图片 6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0010.</w:t>
      </w:r>
    </w:p>
    <w:p w:rsidR="00324083" w:rsidRDefault="00341CDA">
      <w:pPr>
        <w:pStyle w:val="ab"/>
        <w:rPr>
          <w:rFonts w:ascii="幼圆" w:hint="eastAsia"/>
        </w:rPr>
      </w:pPr>
      <w:r>
        <w:rPr>
          <w:rFonts w:hint="eastAsia"/>
          <w:noProof/>
          <w:position w:val="-4"/>
        </w:rPr>
        <w:drawing>
          <wp:inline distT="0" distB="0" distL="0" distR="0">
            <wp:extent cx="114300" cy="114300"/>
            <wp:effectExtent l="19050" t="0" r="0" b="0"/>
            <wp:docPr id="691" name="图片 691"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ascii="幼圆" w:hint="eastAsia"/>
        </w:rPr>
        <w:t xml:space="preserve">有通讯功能的仪表，当 </w:t>
      </w:r>
      <w:r>
        <w:rPr>
          <w:rFonts w:hint="eastAsia"/>
          <w:noProof/>
          <w:position w:val="-4"/>
        </w:rPr>
        <w:drawing>
          <wp:inline distT="0" distB="0" distL="0" distR="0">
            <wp:extent cx="66675" cy="104775"/>
            <wp:effectExtent l="19050" t="0" r="9525" b="0"/>
            <wp:docPr id="692" name="图片 69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3" name="图片 69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4" name="图片 69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ascii="幼圆" w:hint="eastAsia"/>
        </w:rPr>
        <w:t>参数选择为</w:t>
      </w:r>
      <w:r w:rsidR="00324083">
        <w:rPr>
          <w:rFonts w:ascii="幼圆"/>
        </w:rPr>
        <w:t>on</w:t>
      </w:r>
      <w:r w:rsidR="00324083">
        <w:rPr>
          <w:rFonts w:ascii="幼圆" w:hint="eastAsia"/>
        </w:rPr>
        <w:t>时，仪表不进行报警处理。</w:t>
      </w:r>
    </w:p>
    <w:p w:rsidR="00324083" w:rsidRDefault="00324083">
      <w:pPr>
        <w:pStyle w:val="ad"/>
        <w:spacing w:before="160"/>
        <w:rPr>
          <w:rFonts w:hint="eastAsia"/>
          <w:sz w:val="18"/>
        </w:rPr>
      </w:pPr>
      <w:r>
        <w:rPr>
          <w:rFonts w:hint="eastAsia"/>
          <w:sz w:val="18"/>
        </w:rPr>
        <w:t>7</w:t>
      </w:r>
      <w:r>
        <w:rPr>
          <w:sz w:val="18"/>
        </w:rPr>
        <w:t>.</w:t>
      </w:r>
      <w:r>
        <w:rPr>
          <w:rFonts w:hint="eastAsia"/>
          <w:sz w:val="18"/>
        </w:rPr>
        <w:t>5</w:t>
      </w:r>
      <w:r>
        <w:rPr>
          <w:rFonts w:ascii="幼圆"/>
          <w:sz w:val="18"/>
        </w:rPr>
        <w:t xml:space="preserve"> </w:t>
      </w:r>
      <w:r>
        <w:rPr>
          <w:rFonts w:hint="eastAsia"/>
          <w:sz w:val="18"/>
        </w:rPr>
        <w:t>变送输出</w:t>
      </w:r>
    </w:p>
    <w:p w:rsidR="00324083" w:rsidRDefault="00324083">
      <w:pPr>
        <w:pStyle w:val="ab"/>
        <w:spacing w:line="240" w:lineRule="exact"/>
        <w:rPr>
          <w:rFonts w:hint="eastAsia"/>
        </w:rPr>
      </w:pPr>
      <w:r>
        <w:rPr>
          <w:rFonts w:hint="eastAsia"/>
        </w:rPr>
        <w:t>该功能为选择功能。</w:t>
      </w:r>
    </w:p>
    <w:p w:rsidR="00324083" w:rsidRDefault="00324083">
      <w:pPr>
        <w:pStyle w:val="ab"/>
        <w:spacing w:line="240" w:lineRule="exact"/>
        <w:rPr>
          <w:rFonts w:hint="eastAsia"/>
        </w:rPr>
      </w:pPr>
      <w:r>
        <w:rPr>
          <w:rFonts w:hint="eastAsia"/>
        </w:rPr>
        <w:t>变送输出有</w:t>
      </w:r>
      <w:r>
        <w:rPr>
          <w:rFonts w:hint="eastAsia"/>
        </w:rPr>
        <w:t>3</w:t>
      </w:r>
      <w:r>
        <w:rPr>
          <w:rFonts w:hint="eastAsia"/>
        </w:rPr>
        <w:t>个参数：</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695" name="图片 69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6" name="图片 6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op</w:t>
      </w:r>
      <w:r w:rsidR="00324083">
        <w:rPr>
          <w:rFonts w:hint="eastAsia"/>
        </w:rPr>
        <w:t>）——</w:t>
      </w:r>
      <w:r w:rsidR="00324083">
        <w:rPr>
          <w:rFonts w:hint="eastAsia"/>
        </w:rPr>
        <w:t xml:space="preserve"> </w:t>
      </w:r>
      <w:r w:rsidR="00324083">
        <w:rPr>
          <w:rFonts w:hint="eastAsia"/>
        </w:rPr>
        <w:t>输出信号选择</w:t>
      </w:r>
    </w:p>
    <w:p w:rsidR="00324083" w:rsidRDefault="00324083">
      <w:pPr>
        <w:pStyle w:val="ab"/>
        <w:spacing w:line="240" w:lineRule="exact"/>
        <w:rPr>
          <w:rFonts w:hint="eastAsia"/>
        </w:rPr>
      </w:pPr>
      <w:r>
        <w:rPr>
          <w:rFonts w:hint="eastAsia"/>
        </w:rPr>
        <w:t>选择为</w:t>
      </w:r>
      <w:r>
        <w:rPr>
          <w:rFonts w:hint="eastAsia"/>
        </w:rPr>
        <w:t xml:space="preserve"> </w:t>
      </w:r>
      <w:r>
        <w:rPr>
          <w:position w:val="-4"/>
        </w:rPr>
        <w:object w:dxaOrig="101" w:dyaOrig="161">
          <v:shape id="_x0000_i1027" type="#_x0000_t75" style="width:5.25pt;height:8.25pt;mso-position-horizontal-relative:page;mso-position-vertical-relative:page" o:ole="" fillcolor="window">
            <v:imagedata r:id="rId74" o:title=""/>
          </v:shape>
          <o:OLEObject Type="Embed" ProgID="Word.Picture.8" ShapeID="_x0000_i1027" DrawAspect="Content" ObjectID="_1459593463" r:id="rId78"/>
        </w:object>
      </w:r>
      <w:r w:rsidR="00341CDA">
        <w:rPr>
          <w:rFonts w:hint="eastAsia"/>
          <w:noProof/>
          <w:position w:val="-4"/>
        </w:rPr>
        <w:drawing>
          <wp:inline distT="0" distB="0" distL="0" distR="0">
            <wp:extent cx="66675" cy="104775"/>
            <wp:effectExtent l="19050" t="0" r="9525" b="0"/>
            <wp:docPr id="698" name="图片 6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699" name="图片 69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0" name="图片 70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4</w:t>
      </w:r>
      <w:r>
        <w:t>mA</w:t>
      </w:r>
      <w:r>
        <w:rPr>
          <w:rFonts w:hint="eastAsia"/>
        </w:rPr>
        <w:t xml:space="preserve"> -20</w:t>
      </w:r>
      <w:r>
        <w:t>mA</w:t>
      </w:r>
      <w:r>
        <w:rPr>
          <w:rFonts w:hint="eastAsia"/>
        </w:rPr>
        <w:t>（或</w:t>
      </w:r>
      <w:r>
        <w:rPr>
          <w:rFonts w:hint="eastAsia"/>
        </w:rPr>
        <w:t>1</w:t>
      </w:r>
      <w:r>
        <w:t xml:space="preserve"> V</w:t>
      </w:r>
      <w:r>
        <w:rPr>
          <w:rFonts w:hint="eastAsia"/>
        </w:rPr>
        <w:t xml:space="preserve"> -5</w:t>
      </w:r>
      <w:r>
        <w:t>V</w:t>
      </w:r>
      <w:r>
        <w:rPr>
          <w:rFonts w:hint="eastAsia"/>
        </w:rPr>
        <w:t>）</w:t>
      </w:r>
    </w:p>
    <w:p w:rsidR="00324083" w:rsidRDefault="00324083">
      <w:pPr>
        <w:pStyle w:val="ab"/>
        <w:spacing w:line="240" w:lineRule="exact"/>
      </w:pPr>
      <w:r>
        <w:rPr>
          <w:rFonts w:hint="eastAsia"/>
        </w:rPr>
        <w:t xml:space="preserve">       </w:t>
      </w:r>
      <w:r w:rsidR="00341CDA">
        <w:rPr>
          <w:rFonts w:hint="eastAsia"/>
          <w:noProof/>
          <w:position w:val="-4"/>
        </w:rPr>
        <w:drawing>
          <wp:inline distT="0" distB="0" distL="0" distR="0">
            <wp:extent cx="66675" cy="104775"/>
            <wp:effectExtent l="19050" t="0" r="9525" b="0"/>
            <wp:docPr id="701" name="图片 70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2" name="图片 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3" name="图片 70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4" name="图片 70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时：输出为</w:t>
      </w:r>
      <w:r>
        <w:rPr>
          <w:rFonts w:hint="eastAsia"/>
        </w:rPr>
        <w:t>0</w:t>
      </w:r>
      <w:r>
        <w:t>mA</w:t>
      </w:r>
      <w:r>
        <w:rPr>
          <w:rFonts w:hint="eastAsia"/>
        </w:rPr>
        <w:t xml:space="preserve"> -10</w:t>
      </w:r>
      <w:r>
        <w:t>mA</w:t>
      </w:r>
    </w:p>
    <w:p w:rsidR="00324083" w:rsidRDefault="00324083">
      <w:pPr>
        <w:pStyle w:val="ab"/>
        <w:spacing w:line="240" w:lineRule="exact"/>
        <w:rPr>
          <w:rFonts w:hint="eastAsia"/>
        </w:rPr>
      </w:pPr>
      <w:r>
        <w:rPr>
          <w:rFonts w:hint="eastAsia"/>
        </w:rPr>
        <w:t xml:space="preserve">       </w:t>
      </w:r>
      <w:r w:rsidR="00341CDA">
        <w:rPr>
          <w:rFonts w:hint="eastAsia"/>
          <w:noProof/>
          <w:position w:val="-4"/>
        </w:rPr>
        <w:drawing>
          <wp:inline distT="0" distB="0" distL="0" distR="0">
            <wp:extent cx="66675" cy="104775"/>
            <wp:effectExtent l="19050" t="0" r="9525" b="0"/>
            <wp:docPr id="705" name="图片 70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6" name="图片 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7" name="图片 70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2"/>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08" name="图片 70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0"/>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时：输出为</w:t>
      </w:r>
      <w:r>
        <w:rPr>
          <w:rFonts w:hint="eastAsia"/>
        </w:rPr>
        <w:t>0</w:t>
      </w:r>
      <w:r>
        <w:t>mA</w:t>
      </w:r>
      <w:r>
        <w:rPr>
          <w:rFonts w:hint="eastAsia"/>
        </w:rPr>
        <w:t xml:space="preserve"> -20</w:t>
      </w:r>
      <w:r>
        <w:t>mA</w:t>
      </w:r>
      <w:r>
        <w:rPr>
          <w:rFonts w:hint="eastAsia"/>
        </w:rPr>
        <w:t>（或</w:t>
      </w:r>
      <w:r>
        <w:rPr>
          <w:rFonts w:hint="eastAsia"/>
        </w:rPr>
        <w:t>0</w:t>
      </w:r>
      <w:r>
        <w:t xml:space="preserve"> V</w:t>
      </w:r>
      <w:r>
        <w:rPr>
          <w:rFonts w:hint="eastAsia"/>
        </w:rPr>
        <w:t xml:space="preserve"> -5</w:t>
      </w:r>
      <w:r>
        <w:t>V</w:t>
      </w:r>
      <w:r>
        <w:rPr>
          <w:rFonts w:hint="eastAsia"/>
        </w:rPr>
        <w:t>）</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709" name="图片 7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0" name="图片 7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1" name="图片 7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2" name="图片 7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bA-L</w:t>
      </w:r>
      <w:r w:rsidR="00324083">
        <w:rPr>
          <w:rFonts w:hint="eastAsia"/>
        </w:rPr>
        <w:t>）——</w:t>
      </w:r>
      <w:r w:rsidR="00324083">
        <w:rPr>
          <w:rFonts w:hint="eastAsia"/>
        </w:rPr>
        <w:t xml:space="preserve"> </w:t>
      </w:r>
      <w:r w:rsidR="00324083">
        <w:rPr>
          <w:rFonts w:hint="eastAsia"/>
        </w:rPr>
        <w:t>变送输出下限设定</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713" name="图片 7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4" name="图片 7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5" name="图片 7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6" name="图片 71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bA-H</w:t>
      </w:r>
      <w:r w:rsidR="00324083">
        <w:rPr>
          <w:rFonts w:hint="eastAsia"/>
        </w:rPr>
        <w:t>）——</w:t>
      </w:r>
      <w:r w:rsidR="00324083">
        <w:rPr>
          <w:rFonts w:hint="eastAsia"/>
        </w:rPr>
        <w:t xml:space="preserve"> </w:t>
      </w:r>
      <w:r w:rsidR="00324083">
        <w:rPr>
          <w:rFonts w:hint="eastAsia"/>
        </w:rPr>
        <w:t>变送输出上限设定</w:t>
      </w:r>
    </w:p>
    <w:p w:rsidR="00324083" w:rsidRDefault="00341CDA">
      <w:pPr>
        <w:pStyle w:val="ab"/>
        <w:rPr>
          <w:rFonts w:hint="eastAsia"/>
        </w:rPr>
      </w:pPr>
      <w:r>
        <w:rPr>
          <w:rFonts w:hint="eastAsia"/>
          <w:noProof/>
          <w:position w:val="-4"/>
        </w:rPr>
        <w:drawing>
          <wp:inline distT="0" distB="0" distL="0" distR="0">
            <wp:extent cx="114300" cy="114300"/>
            <wp:effectExtent l="19050" t="0" r="0" b="0"/>
            <wp:docPr id="717" name="图片 717"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警告符号"/>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有通讯功能的仪表，当</w:t>
      </w:r>
      <w:r w:rsidR="00324083">
        <w:rPr>
          <w:rFonts w:hint="eastAsia"/>
        </w:rPr>
        <w:t xml:space="preserve"> </w:t>
      </w:r>
      <w:r>
        <w:rPr>
          <w:rFonts w:hint="eastAsia"/>
          <w:noProof/>
          <w:position w:val="-2"/>
        </w:rPr>
        <w:drawing>
          <wp:inline distT="0" distB="0" distL="0" distR="0">
            <wp:extent cx="66675" cy="104775"/>
            <wp:effectExtent l="19050" t="0" r="9525" b="0"/>
            <wp:docPr id="718" name="图片 7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19" name="图片 71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20" name="图片 7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2"/>
        </w:rPr>
        <w:t xml:space="preserve"> </w:t>
      </w:r>
      <w:r w:rsidR="00324083">
        <w:rPr>
          <w:rFonts w:hint="eastAsia"/>
        </w:rPr>
        <w:t>参数选择为</w:t>
      </w:r>
      <w:r w:rsidR="00324083">
        <w:rPr>
          <w:rFonts w:hint="eastAsia"/>
        </w:rPr>
        <w:t>ON</w:t>
      </w:r>
      <w:r w:rsidR="00324083">
        <w:rPr>
          <w:rFonts w:hint="eastAsia"/>
        </w:rPr>
        <w:t>时，仪表不进行变送输出处理。</w:t>
      </w:r>
    </w:p>
    <w:p w:rsidR="00324083" w:rsidRDefault="00324083">
      <w:pPr>
        <w:pStyle w:val="ad"/>
        <w:spacing w:before="40"/>
        <w:rPr>
          <w:rFonts w:hint="eastAsia"/>
          <w:sz w:val="18"/>
        </w:rPr>
      </w:pPr>
      <w:r>
        <w:rPr>
          <w:rFonts w:hint="eastAsia"/>
          <w:sz w:val="18"/>
        </w:rPr>
        <w:lastRenderedPageBreak/>
        <w:t>7</w:t>
      </w:r>
      <w:r>
        <w:rPr>
          <w:sz w:val="18"/>
        </w:rPr>
        <w:t>.</w:t>
      </w:r>
      <w:r>
        <w:rPr>
          <w:rFonts w:hint="eastAsia"/>
          <w:sz w:val="18"/>
        </w:rPr>
        <w:t>6</w:t>
      </w:r>
      <w:r>
        <w:rPr>
          <w:rFonts w:ascii="幼圆"/>
          <w:sz w:val="18"/>
        </w:rPr>
        <w:t xml:space="preserve"> </w:t>
      </w:r>
      <w:r>
        <w:rPr>
          <w:rFonts w:hint="eastAsia"/>
          <w:sz w:val="18"/>
        </w:rPr>
        <w:t>累积量脉冲输出</w:t>
      </w:r>
    </w:p>
    <w:p w:rsidR="00324083" w:rsidRDefault="00324083">
      <w:pPr>
        <w:pStyle w:val="ab"/>
        <w:rPr>
          <w:rFonts w:ascii="幼圆" w:hint="eastAsia"/>
        </w:rPr>
      </w:pPr>
      <w:r>
        <w:rPr>
          <w:rFonts w:ascii="幼圆" w:hint="eastAsia"/>
        </w:rPr>
        <w:t>该功能为选择功能。</w:t>
      </w:r>
    </w:p>
    <w:p w:rsidR="00324083" w:rsidRDefault="00324083">
      <w:pPr>
        <w:pStyle w:val="ab"/>
        <w:rPr>
          <w:rFonts w:ascii="幼圆" w:hint="eastAsia"/>
        </w:rPr>
      </w:pPr>
      <w:r>
        <w:rPr>
          <w:rFonts w:ascii="幼圆" w:hint="eastAsia"/>
        </w:rPr>
        <w:t>OC门输出，输出电压应小于30V，电流应小于30mA，用于配接各类计数器，做为积算仪的辅表。</w:t>
      </w:r>
    </w:p>
    <w:p w:rsidR="00324083" w:rsidRDefault="00324083">
      <w:pPr>
        <w:pStyle w:val="ab"/>
        <w:rPr>
          <w:rFonts w:ascii="幼圆" w:hint="eastAsia"/>
        </w:rPr>
      </w:pPr>
      <w:r>
        <w:rPr>
          <w:rFonts w:ascii="幼圆" w:hint="eastAsia"/>
        </w:rPr>
        <w:t xml:space="preserve">每当累积流量增加1个字时，相应输出一个脉冲，脉冲宽度由参数 </w:t>
      </w:r>
      <w:r w:rsidR="00341CDA">
        <w:rPr>
          <w:rFonts w:hint="eastAsia"/>
          <w:noProof/>
          <w:position w:val="-2"/>
        </w:rPr>
        <w:drawing>
          <wp:inline distT="0" distB="0" distL="0" distR="0">
            <wp:extent cx="66675" cy="104775"/>
            <wp:effectExtent l="19050" t="0" r="9525" b="0"/>
            <wp:docPr id="721" name="图片 72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722" name="图片 72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723" name="图片 7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2"/>
        </w:rPr>
        <w:drawing>
          <wp:inline distT="0" distB="0" distL="0" distR="0">
            <wp:extent cx="66675" cy="104775"/>
            <wp:effectExtent l="19050" t="0" r="9525" b="0"/>
            <wp:docPr id="724" name="图片 72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position w:val="-2"/>
        </w:rPr>
        <w:t>设置，设置范围</w:t>
      </w:r>
      <w:r>
        <w:rPr>
          <w:rFonts w:hint="eastAsia"/>
          <w:position w:val="-2"/>
        </w:rPr>
        <w:t>0.01</w:t>
      </w:r>
      <w:r>
        <w:rPr>
          <w:rFonts w:hint="eastAsia"/>
          <w:position w:val="-2"/>
        </w:rPr>
        <w:t>秒</w:t>
      </w:r>
      <w:r>
        <w:rPr>
          <w:rFonts w:hint="eastAsia"/>
          <w:position w:val="-2"/>
        </w:rPr>
        <w:t>~1</w:t>
      </w:r>
      <w:r>
        <w:rPr>
          <w:rFonts w:hint="eastAsia"/>
          <w:position w:val="-2"/>
        </w:rPr>
        <w:t>秒</w:t>
      </w:r>
      <w:r>
        <w:rPr>
          <w:rFonts w:ascii="幼圆" w:hint="eastAsia"/>
        </w:rPr>
        <w:t>，占空比50%。</w:t>
      </w:r>
    </w:p>
    <w:p w:rsidR="00324083" w:rsidRDefault="00324083">
      <w:pPr>
        <w:pStyle w:val="ad"/>
        <w:spacing w:before="160"/>
        <w:rPr>
          <w:rFonts w:hint="eastAsia"/>
          <w:sz w:val="18"/>
        </w:rPr>
      </w:pPr>
      <w:r>
        <w:rPr>
          <w:rFonts w:hint="eastAsia"/>
          <w:sz w:val="18"/>
        </w:rPr>
        <w:t xml:space="preserve">7.7 </w:t>
      </w:r>
      <w:r>
        <w:rPr>
          <w:rFonts w:hint="eastAsia"/>
          <w:sz w:val="18"/>
        </w:rPr>
        <w:t>通讯接口</w:t>
      </w:r>
    </w:p>
    <w:p w:rsidR="00324083" w:rsidRDefault="00324083">
      <w:pPr>
        <w:pStyle w:val="ab"/>
        <w:rPr>
          <w:rFonts w:hint="eastAsia"/>
        </w:rPr>
      </w:pPr>
      <w:r>
        <w:rPr>
          <w:rFonts w:hint="eastAsia"/>
        </w:rPr>
        <w:t>该功能为选择功能。</w:t>
      </w:r>
    </w:p>
    <w:p w:rsidR="00324083" w:rsidRDefault="00324083">
      <w:pPr>
        <w:pStyle w:val="ab"/>
        <w:rPr>
          <w:rFonts w:ascii="幼圆" w:hint="eastAsia"/>
        </w:rPr>
      </w:pPr>
      <w:r>
        <w:rPr>
          <w:rFonts w:ascii="幼圆" w:hint="eastAsia"/>
        </w:rPr>
        <w:t>与通讯功能相关的参数有5个：</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25" name="图片 7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6" name="图片 72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7" name="图片 72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A</w:t>
      </w:r>
      <w:r w:rsidR="00324083">
        <w:t>dd</w:t>
      </w:r>
      <w:r w:rsidR="00324083">
        <w:rPr>
          <w:rFonts w:hint="eastAsia"/>
        </w:rPr>
        <w:t>）——</w:t>
      </w:r>
      <w:r w:rsidR="00324083">
        <w:rPr>
          <w:rFonts w:hint="eastAsia"/>
        </w:rPr>
        <w:t xml:space="preserve"> </w:t>
      </w:r>
      <w:r w:rsidR="00324083">
        <w:rPr>
          <w:rFonts w:hint="eastAsia"/>
          <w:spacing w:val="-2"/>
        </w:rPr>
        <w:t>仪表通讯地址。设置范围</w:t>
      </w:r>
      <w:r w:rsidR="00324083">
        <w:rPr>
          <w:rFonts w:hint="eastAsia"/>
          <w:spacing w:val="-2"/>
        </w:rPr>
        <w:t>0-99</w:t>
      </w:r>
      <w:r w:rsidR="00324083">
        <w:rPr>
          <w:rFonts w:hint="eastAsia"/>
          <w:spacing w:val="-2"/>
        </w:rPr>
        <w:t>。出厂设置为</w:t>
      </w:r>
      <w:r w:rsidR="00324083">
        <w:rPr>
          <w:rFonts w:hint="eastAsia"/>
          <w:spacing w:val="-2"/>
        </w:rPr>
        <w:t>1</w:t>
      </w:r>
    </w:p>
    <w:p w:rsidR="00324083" w:rsidRDefault="00341CDA">
      <w:pPr>
        <w:pStyle w:val="af0"/>
        <w:spacing w:line="180" w:lineRule="exact"/>
        <w:rPr>
          <w:rFonts w:hint="eastAsia"/>
          <w:spacing w:val="-2"/>
        </w:rPr>
      </w:pPr>
      <w:r>
        <w:rPr>
          <w:rFonts w:hint="eastAsia"/>
          <w:noProof/>
          <w:position w:val="-4"/>
        </w:rPr>
        <w:drawing>
          <wp:inline distT="0" distB="0" distL="0" distR="0">
            <wp:extent cx="66675" cy="104775"/>
            <wp:effectExtent l="19050" t="0" r="9525" b="0"/>
            <wp:docPr id="728" name="图片 7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9" name="图片 7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0" name="图片 73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1" name="图片 73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bAud</w:t>
      </w:r>
      <w:r w:rsidR="00324083">
        <w:rPr>
          <w:rFonts w:hint="eastAsia"/>
        </w:rPr>
        <w:t>）——</w:t>
      </w:r>
      <w:r w:rsidR="00324083">
        <w:rPr>
          <w:rFonts w:hint="eastAsia"/>
        </w:rPr>
        <w:t xml:space="preserve"> </w:t>
      </w:r>
      <w:r w:rsidR="00324083">
        <w:rPr>
          <w:rFonts w:hint="eastAsia"/>
        </w:rPr>
        <w:t>通讯速率选择。可选择</w:t>
      </w:r>
      <w:r w:rsidR="00324083">
        <w:rPr>
          <w:rFonts w:hint="eastAsia"/>
        </w:rPr>
        <w:t>2400</w:t>
      </w:r>
      <w:r w:rsidR="00324083">
        <w:rPr>
          <w:rFonts w:hint="eastAsia"/>
        </w:rPr>
        <w:t>，</w:t>
      </w:r>
      <w:r w:rsidR="00324083">
        <w:rPr>
          <w:rFonts w:hint="eastAsia"/>
        </w:rPr>
        <w:t>4800</w:t>
      </w:r>
      <w:r w:rsidR="00324083">
        <w:rPr>
          <w:rFonts w:hint="eastAsia"/>
        </w:rPr>
        <w:t>，</w:t>
      </w:r>
      <w:r w:rsidR="00324083">
        <w:rPr>
          <w:rFonts w:hint="eastAsia"/>
        </w:rPr>
        <w:t>9600</w:t>
      </w:r>
      <w:r w:rsidR="00324083">
        <w:rPr>
          <w:rFonts w:hint="eastAsia"/>
        </w:rPr>
        <w:t>，</w:t>
      </w:r>
      <w:r w:rsidR="00324083">
        <w:br/>
        <w:t xml:space="preserve">                   </w:t>
      </w:r>
      <w:r w:rsidR="00324083">
        <w:rPr>
          <w:rFonts w:hint="eastAsia"/>
        </w:rPr>
        <w:t>19200</w:t>
      </w:r>
      <w:r w:rsidR="00324083">
        <w:t xml:space="preserve"> </w:t>
      </w:r>
      <w:r w:rsidR="00324083">
        <w:rPr>
          <w:rFonts w:hint="eastAsia"/>
        </w:rPr>
        <w:t>四种</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32" name="图片 7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3" name="图片 73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4" name="图片 73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L"/>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5" name="图片 73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r"/>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cc</w:t>
      </w:r>
      <w:r w:rsidR="00324083">
        <w:rPr>
          <w:rFonts w:hint="eastAsia"/>
        </w:rPr>
        <w:t>L</w:t>
      </w:r>
      <w:r w:rsidR="00324083">
        <w:t>r</w:t>
      </w:r>
      <w:r w:rsidR="00324083">
        <w:rPr>
          <w:rFonts w:hint="eastAsia"/>
        </w:rPr>
        <w:t>）——</w:t>
      </w:r>
      <w:r w:rsidR="00324083">
        <w:rPr>
          <w:rFonts w:hint="eastAsia"/>
        </w:rPr>
        <w:t xml:space="preserve"> </w:t>
      </w:r>
      <w:r w:rsidR="00324083">
        <w:rPr>
          <w:rFonts w:hint="eastAsia"/>
        </w:rPr>
        <w:t>通讯清零</w:t>
      </w:r>
    </w:p>
    <w:p w:rsidR="00324083" w:rsidRDefault="00324083">
      <w:pPr>
        <w:pStyle w:val="ab"/>
        <w:spacing w:line="240" w:lineRule="exact"/>
        <w:rPr>
          <w:rFonts w:hint="eastAsia"/>
        </w:rPr>
      </w:pPr>
      <w:r>
        <w:rPr>
          <w:rFonts w:hint="eastAsia"/>
        </w:rPr>
        <w:t>使用设置参数命令，向该参数设置数值</w:t>
      </w:r>
      <w:r>
        <w:rPr>
          <w:rFonts w:hint="eastAsia"/>
        </w:rPr>
        <w:t>2222</w:t>
      </w:r>
      <w:r>
        <w:rPr>
          <w:rFonts w:hint="eastAsia"/>
        </w:rPr>
        <w:t>后，累积值被清零。</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36" name="图片 73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7" name="图片 73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38" name="图片 73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ctd</w:t>
      </w:r>
      <w:r w:rsidR="00324083">
        <w:rPr>
          <w:rFonts w:hint="eastAsia"/>
        </w:rPr>
        <w:t>）——</w:t>
      </w:r>
      <w:r w:rsidR="00324083">
        <w:rPr>
          <w:rFonts w:hint="eastAsia"/>
        </w:rPr>
        <w:t xml:space="preserve"> </w:t>
      </w:r>
      <w:r w:rsidR="00324083">
        <w:rPr>
          <w:rFonts w:hint="eastAsia"/>
        </w:rPr>
        <w:t>报警输出权选择</w:t>
      </w:r>
    </w:p>
    <w:p w:rsidR="00324083" w:rsidRDefault="00324083">
      <w:pPr>
        <w:pStyle w:val="ab"/>
        <w:rPr>
          <w:rFonts w:hint="eastAsia"/>
        </w:rPr>
      </w:pPr>
      <w:r>
        <w:rPr>
          <w:rFonts w:hint="eastAsia"/>
        </w:rPr>
        <w:t>选择为</w:t>
      </w:r>
      <w:r>
        <w:rPr>
          <w:rFonts w:hint="eastAsia"/>
        </w:rPr>
        <w:t>OFF</w:t>
      </w:r>
      <w:r>
        <w:rPr>
          <w:rFonts w:hint="eastAsia"/>
        </w:rPr>
        <w:t>时，仪表按报警功能控制。选择为</w:t>
      </w:r>
      <w:r>
        <w:rPr>
          <w:rFonts w:hint="eastAsia"/>
        </w:rPr>
        <w:t>ON</w:t>
      </w:r>
      <w:r>
        <w:rPr>
          <w:rFonts w:hint="eastAsia"/>
        </w:rPr>
        <w:t>时，控制权转移到计算机，报警输出直接由计算机发出的开关量输出命令控制。</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39" name="图片 73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c"/>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0" name="图片 74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1" name="图片 7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ctA</w:t>
      </w:r>
      <w:r w:rsidR="00324083">
        <w:rPr>
          <w:rFonts w:hint="eastAsia"/>
        </w:rPr>
        <w:t>）——</w:t>
      </w:r>
      <w:r w:rsidR="00324083">
        <w:rPr>
          <w:rFonts w:hint="eastAsia"/>
        </w:rPr>
        <w:t xml:space="preserve"> </w:t>
      </w:r>
      <w:r w:rsidR="00324083">
        <w:rPr>
          <w:rFonts w:hint="eastAsia"/>
        </w:rPr>
        <w:t>变送输出控制权选择</w:t>
      </w:r>
    </w:p>
    <w:p w:rsidR="00324083" w:rsidRDefault="00324083">
      <w:pPr>
        <w:pStyle w:val="ab"/>
        <w:rPr>
          <w:rFonts w:hint="eastAsia"/>
          <w:spacing w:val="-2"/>
        </w:rPr>
      </w:pPr>
      <w:r>
        <w:rPr>
          <w:rFonts w:hint="eastAsia"/>
          <w:spacing w:val="-2"/>
        </w:rPr>
        <w:t>选择为</w:t>
      </w:r>
      <w:r>
        <w:rPr>
          <w:rFonts w:hint="eastAsia"/>
          <w:spacing w:val="-2"/>
        </w:rPr>
        <w:t>OFF</w:t>
      </w:r>
      <w:r>
        <w:rPr>
          <w:rFonts w:hint="eastAsia"/>
          <w:spacing w:val="-2"/>
        </w:rPr>
        <w:t>时，仪表按变送输出功能输出。选择为</w:t>
      </w:r>
      <w:r>
        <w:rPr>
          <w:rFonts w:hint="eastAsia"/>
          <w:spacing w:val="-2"/>
        </w:rPr>
        <w:t>ON</w:t>
      </w:r>
      <w:r>
        <w:rPr>
          <w:rFonts w:hint="eastAsia"/>
          <w:spacing w:val="-2"/>
        </w:rPr>
        <w:t>时，控制权转移到计算机，变送输出直接由计算机发出的模拟量输出命令控制。</w:t>
      </w:r>
    </w:p>
    <w:p w:rsidR="00324083" w:rsidRDefault="00324083">
      <w:pPr>
        <w:pStyle w:val="ab"/>
        <w:rPr>
          <w:rFonts w:hint="eastAsia"/>
        </w:rPr>
      </w:pPr>
      <w:r>
        <w:rPr>
          <w:rFonts w:hint="eastAsia"/>
        </w:rPr>
        <w:lastRenderedPageBreak/>
        <w:t>有关的通讯命令及协议详见《通讯协议》，与仪表相关的命令如下：</w:t>
      </w:r>
    </w:p>
    <w:p w:rsidR="00324083" w:rsidRDefault="00324083">
      <w:pPr>
        <w:pStyle w:val="ae"/>
        <w:numPr>
          <w:ilvl w:val="0"/>
          <w:numId w:val="4"/>
        </w:numPr>
        <w:spacing w:after="20"/>
        <w:rPr>
          <w:rFonts w:hint="eastAsia"/>
        </w:rPr>
      </w:pPr>
      <w:r>
        <w:rPr>
          <w:rFonts w:hint="eastAsia"/>
        </w:rPr>
        <w:t>#AA</w:t>
      </w:r>
      <w:r>
        <w:rPr>
          <w:rFonts w:hint="eastAsia"/>
        </w:rPr>
        <w:sym w:font="Wingdings 3" w:char="F027"/>
      </w:r>
      <w:r>
        <w:rPr>
          <w:rFonts w:hint="eastAsia"/>
        </w:rPr>
        <w:t xml:space="preserve">         </w:t>
      </w:r>
      <w:r>
        <w:rPr>
          <w:rFonts w:hint="eastAsia"/>
        </w:rPr>
        <w:t>读累积值</w:t>
      </w:r>
    </w:p>
    <w:p w:rsidR="00324083" w:rsidRDefault="00324083">
      <w:pPr>
        <w:pStyle w:val="ae"/>
        <w:numPr>
          <w:ilvl w:val="0"/>
          <w:numId w:val="4"/>
        </w:numPr>
        <w:spacing w:after="20"/>
        <w:rPr>
          <w:rFonts w:hint="eastAsia"/>
        </w:rPr>
      </w:pPr>
      <w:r>
        <w:rPr>
          <w:rFonts w:hint="eastAsia"/>
        </w:rPr>
        <w:t>#AA01</w:t>
      </w:r>
      <w:r>
        <w:rPr>
          <w:rFonts w:hint="eastAsia"/>
        </w:rPr>
        <w:sym w:font="Wingdings 3" w:char="F027"/>
      </w:r>
      <w:r>
        <w:rPr>
          <w:rFonts w:hint="eastAsia"/>
        </w:rPr>
        <w:t xml:space="preserve">       </w:t>
      </w:r>
      <w:r>
        <w:rPr>
          <w:rFonts w:hint="eastAsia"/>
        </w:rPr>
        <w:t>读瞬时流量值</w:t>
      </w:r>
    </w:p>
    <w:p w:rsidR="00324083" w:rsidRDefault="00324083">
      <w:pPr>
        <w:pStyle w:val="ae"/>
        <w:numPr>
          <w:ilvl w:val="0"/>
          <w:numId w:val="4"/>
        </w:numPr>
        <w:spacing w:after="20"/>
        <w:rPr>
          <w:rFonts w:hint="eastAsia"/>
        </w:rPr>
      </w:pPr>
      <w:r>
        <w:rPr>
          <w:rFonts w:hint="eastAsia"/>
        </w:rPr>
        <w:t>#AA0001</w:t>
      </w:r>
      <w:r>
        <w:rPr>
          <w:rFonts w:hint="eastAsia"/>
        </w:rPr>
        <w:sym w:font="Wingdings 3" w:char="F027"/>
      </w:r>
      <w:r>
        <w:rPr>
          <w:rFonts w:hint="eastAsia"/>
        </w:rPr>
        <w:t xml:space="preserve">     </w:t>
      </w:r>
      <w:r>
        <w:rPr>
          <w:rFonts w:hint="eastAsia"/>
        </w:rPr>
        <w:t>读输出模拟量值（变送输出）</w:t>
      </w:r>
    </w:p>
    <w:p w:rsidR="00324083" w:rsidRDefault="00324083">
      <w:pPr>
        <w:pStyle w:val="ae"/>
        <w:numPr>
          <w:ilvl w:val="0"/>
          <w:numId w:val="4"/>
        </w:numPr>
        <w:spacing w:after="20"/>
        <w:rPr>
          <w:rFonts w:hint="eastAsia"/>
        </w:rPr>
      </w:pPr>
      <w:r>
        <w:rPr>
          <w:rFonts w:hint="eastAsia"/>
        </w:rPr>
        <w:t>#AA0002</w:t>
      </w:r>
      <w:r>
        <w:rPr>
          <w:rFonts w:hint="eastAsia"/>
        </w:rPr>
        <w:sym w:font="Wingdings 3" w:char="F027"/>
      </w:r>
      <w:r>
        <w:rPr>
          <w:rFonts w:hint="eastAsia"/>
        </w:rPr>
        <w:t xml:space="preserve">     </w:t>
      </w:r>
      <w:r>
        <w:rPr>
          <w:rFonts w:hint="eastAsia"/>
        </w:rPr>
        <w:t>读开关量输入状态</w:t>
      </w:r>
    </w:p>
    <w:p w:rsidR="00324083" w:rsidRDefault="00324083">
      <w:pPr>
        <w:pStyle w:val="ae"/>
        <w:numPr>
          <w:ilvl w:val="0"/>
          <w:numId w:val="4"/>
        </w:numPr>
        <w:spacing w:after="20"/>
        <w:rPr>
          <w:rFonts w:hint="eastAsia"/>
        </w:rPr>
      </w:pPr>
      <w:r>
        <w:rPr>
          <w:rFonts w:hint="eastAsia"/>
        </w:rPr>
        <w:t>#AA0003</w:t>
      </w:r>
      <w:r>
        <w:rPr>
          <w:rFonts w:hint="eastAsia"/>
        </w:rPr>
        <w:sym w:font="Wingdings 3" w:char="F027"/>
      </w:r>
      <w:r>
        <w:rPr>
          <w:rFonts w:hint="eastAsia"/>
        </w:rPr>
        <w:t xml:space="preserve">     </w:t>
      </w:r>
      <w:r>
        <w:rPr>
          <w:rFonts w:hint="eastAsia"/>
        </w:rPr>
        <w:t>读开关量输出状态（报警输出）</w:t>
      </w:r>
    </w:p>
    <w:p w:rsidR="00324083" w:rsidRDefault="00324083">
      <w:pPr>
        <w:pStyle w:val="ae"/>
        <w:numPr>
          <w:ilvl w:val="0"/>
          <w:numId w:val="4"/>
        </w:numPr>
        <w:spacing w:after="20"/>
        <w:rPr>
          <w:rFonts w:hint="eastAsia"/>
        </w:rPr>
      </w:pPr>
      <w:r>
        <w:rPr>
          <w:rFonts w:hint="eastAsia"/>
        </w:rPr>
        <w:t>#AA99</w:t>
      </w:r>
      <w:r>
        <w:rPr>
          <w:rFonts w:hint="eastAsia"/>
        </w:rPr>
        <w:sym w:font="Wingdings 3" w:char="F027"/>
      </w:r>
      <w:r>
        <w:rPr>
          <w:rFonts w:hint="eastAsia"/>
        </w:rPr>
        <w:t xml:space="preserve">       </w:t>
      </w:r>
      <w:r>
        <w:rPr>
          <w:rFonts w:hint="eastAsia"/>
        </w:rPr>
        <w:t>读仪表版本号</w:t>
      </w:r>
    </w:p>
    <w:p w:rsidR="00324083" w:rsidRDefault="00324083">
      <w:pPr>
        <w:pStyle w:val="ae"/>
        <w:numPr>
          <w:ilvl w:val="0"/>
          <w:numId w:val="4"/>
        </w:numPr>
        <w:spacing w:after="20"/>
        <w:rPr>
          <w:rFonts w:hint="eastAsia"/>
        </w:rPr>
      </w:pPr>
      <w:r>
        <w:rPr>
          <w:rFonts w:hint="eastAsia"/>
        </w:rPr>
        <w:t>′</w:t>
      </w:r>
      <w:r>
        <w:rPr>
          <w:rFonts w:hint="eastAsia"/>
        </w:rPr>
        <w:t>AABB</w:t>
      </w:r>
      <w:r>
        <w:rPr>
          <w:rFonts w:hint="eastAsia"/>
        </w:rPr>
        <w:sym w:font="Wingdings 3" w:char="F027"/>
      </w:r>
      <w:r>
        <w:rPr>
          <w:rFonts w:hint="eastAsia"/>
        </w:rPr>
        <w:t xml:space="preserve">      </w:t>
      </w:r>
      <w:r>
        <w:rPr>
          <w:rFonts w:hint="eastAsia"/>
        </w:rPr>
        <w:t>读仪表参数的表达符号（名称）</w:t>
      </w:r>
    </w:p>
    <w:p w:rsidR="00324083" w:rsidRDefault="00324083">
      <w:pPr>
        <w:pStyle w:val="ae"/>
        <w:numPr>
          <w:ilvl w:val="0"/>
          <w:numId w:val="4"/>
        </w:numPr>
        <w:spacing w:after="20"/>
        <w:rPr>
          <w:rFonts w:hint="eastAsia"/>
        </w:rPr>
      </w:pPr>
      <w:r>
        <w:t>$</w:t>
      </w:r>
      <w:r>
        <w:rPr>
          <w:rFonts w:hint="eastAsia"/>
        </w:rPr>
        <w:t>AA</w:t>
      </w:r>
      <w:r>
        <w:t>BB</w:t>
      </w:r>
      <w:r>
        <w:rPr>
          <w:rFonts w:hint="eastAsia"/>
        </w:rPr>
        <w:sym w:font="Wingdings 3" w:char="F027"/>
      </w:r>
      <w:r>
        <w:rPr>
          <w:rFonts w:hint="eastAsia"/>
        </w:rPr>
        <w:t xml:space="preserve">       </w:t>
      </w:r>
      <w:r>
        <w:rPr>
          <w:rFonts w:hint="eastAsia"/>
        </w:rPr>
        <w:t>读仪表参数数值</w:t>
      </w:r>
    </w:p>
    <w:p w:rsidR="00324083" w:rsidRDefault="00324083">
      <w:pPr>
        <w:pStyle w:val="ae"/>
        <w:numPr>
          <w:ilvl w:val="0"/>
          <w:numId w:val="4"/>
        </w:numPr>
        <w:spacing w:after="20"/>
        <w:rPr>
          <w:rFonts w:hint="eastAsia"/>
        </w:rPr>
      </w:pPr>
      <w:r>
        <w:rPr>
          <w:rFonts w:hint="eastAsia"/>
        </w:rPr>
        <w:t>%AA</w:t>
      </w:r>
      <w:r>
        <w:t>BB(data)</w:t>
      </w:r>
      <w:r>
        <w:rPr>
          <w:rFonts w:hint="eastAsia"/>
        </w:rPr>
        <w:t xml:space="preserve"> </w:t>
      </w:r>
      <w:r>
        <w:rPr>
          <w:rFonts w:hint="eastAsia"/>
        </w:rPr>
        <w:sym w:font="Wingdings 3" w:char="F027"/>
      </w:r>
      <w:r>
        <w:rPr>
          <w:rFonts w:hint="eastAsia"/>
        </w:rPr>
        <w:t>设置仪表参数</w:t>
      </w:r>
    </w:p>
    <w:p w:rsidR="00324083" w:rsidRDefault="00324083">
      <w:pPr>
        <w:pStyle w:val="ae"/>
        <w:numPr>
          <w:ilvl w:val="0"/>
          <w:numId w:val="4"/>
        </w:numPr>
        <w:spacing w:after="20"/>
        <w:rPr>
          <w:rFonts w:hint="eastAsia"/>
        </w:rPr>
      </w:pPr>
      <w:r>
        <w:rPr>
          <w:rFonts w:hint="eastAsia"/>
        </w:rPr>
        <w:t>&amp;AA</w:t>
      </w:r>
      <w:r>
        <w:t>(data)</w:t>
      </w:r>
      <w:r>
        <w:rPr>
          <w:rFonts w:hint="eastAsia"/>
        </w:rPr>
        <w:t xml:space="preserve"> </w:t>
      </w:r>
      <w:r>
        <w:rPr>
          <w:rFonts w:hint="eastAsia"/>
        </w:rPr>
        <w:sym w:font="Wingdings 3" w:char="F027"/>
      </w:r>
      <w:r>
        <w:rPr>
          <w:rFonts w:hint="eastAsia"/>
        </w:rPr>
        <w:t xml:space="preserve">   </w:t>
      </w:r>
      <w:r>
        <w:rPr>
          <w:rFonts w:hint="eastAsia"/>
        </w:rPr>
        <w:t>输出模拟量</w:t>
      </w:r>
    </w:p>
    <w:p w:rsidR="00324083" w:rsidRDefault="00324083">
      <w:pPr>
        <w:pStyle w:val="ae"/>
        <w:numPr>
          <w:ilvl w:val="0"/>
          <w:numId w:val="4"/>
        </w:numPr>
        <w:spacing w:after="20"/>
        <w:rPr>
          <w:rFonts w:hint="eastAsia"/>
        </w:rPr>
      </w:pPr>
      <w:r>
        <w:rPr>
          <w:rFonts w:hint="eastAsia"/>
        </w:rPr>
        <w:t>&amp;AA</w:t>
      </w:r>
      <w:r>
        <w:t>BBDD</w:t>
      </w:r>
      <w:r>
        <w:rPr>
          <w:rFonts w:hint="eastAsia"/>
        </w:rPr>
        <w:sym w:font="Wingdings 3" w:char="F027"/>
      </w:r>
      <w:r>
        <w:rPr>
          <w:rFonts w:hint="eastAsia"/>
        </w:rPr>
        <w:t xml:space="preserve">   </w:t>
      </w:r>
      <w:r>
        <w:rPr>
          <w:rFonts w:hint="eastAsia"/>
        </w:rPr>
        <w:t>输出开关量</w:t>
      </w:r>
    </w:p>
    <w:p w:rsidR="00324083" w:rsidRDefault="00324083">
      <w:pPr>
        <w:pStyle w:val="ad"/>
        <w:spacing w:before="160" w:line="240" w:lineRule="exact"/>
        <w:rPr>
          <w:rFonts w:hint="eastAsia"/>
          <w:sz w:val="18"/>
        </w:rPr>
      </w:pPr>
      <w:r>
        <w:rPr>
          <w:rFonts w:hint="eastAsia"/>
          <w:sz w:val="18"/>
        </w:rPr>
        <w:t>7</w:t>
      </w:r>
      <w:r>
        <w:rPr>
          <w:sz w:val="18"/>
        </w:rPr>
        <w:t>.</w:t>
      </w:r>
      <w:r>
        <w:rPr>
          <w:rFonts w:hint="eastAsia"/>
          <w:sz w:val="18"/>
        </w:rPr>
        <w:t>8</w:t>
      </w:r>
      <w:r>
        <w:rPr>
          <w:rFonts w:ascii="幼圆"/>
          <w:sz w:val="18"/>
        </w:rPr>
        <w:t xml:space="preserve"> </w:t>
      </w:r>
      <w:r>
        <w:rPr>
          <w:rFonts w:ascii="幼圆" w:hint="eastAsia"/>
          <w:sz w:val="18"/>
        </w:rPr>
        <w:t>打印接口及打印单元</w:t>
      </w:r>
    </w:p>
    <w:p w:rsidR="00324083" w:rsidRDefault="00324083">
      <w:pPr>
        <w:pStyle w:val="ab"/>
        <w:rPr>
          <w:rFonts w:hint="eastAsia"/>
        </w:rPr>
      </w:pPr>
      <w:r>
        <w:rPr>
          <w:rFonts w:hint="eastAsia"/>
        </w:rPr>
        <w:t>该功能为选择功能。</w:t>
      </w:r>
    </w:p>
    <w:p w:rsidR="00324083" w:rsidRDefault="00324083">
      <w:pPr>
        <w:pStyle w:val="ab"/>
        <w:rPr>
          <w:rFonts w:hint="eastAsia"/>
        </w:rPr>
      </w:pPr>
      <w:r>
        <w:rPr>
          <w:rFonts w:hint="eastAsia"/>
        </w:rPr>
        <w:t>仪表配接</w:t>
      </w:r>
      <w:r>
        <w:rPr>
          <w:rFonts w:hint="eastAsia"/>
        </w:rPr>
        <w:t>RS232</w:t>
      </w:r>
      <w:r>
        <w:rPr>
          <w:rFonts w:hint="eastAsia"/>
        </w:rPr>
        <w:t>接口的打印单元，打印单元的通讯速率被设置为</w:t>
      </w:r>
      <w:r>
        <w:rPr>
          <w:rFonts w:hint="eastAsia"/>
        </w:rPr>
        <w:t>9600</w:t>
      </w:r>
      <w:r>
        <w:rPr>
          <w:rFonts w:hint="eastAsia"/>
        </w:rPr>
        <w:t>。与打印接口相关的参数：</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42" name="图片 7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B"/>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3" name="图片 7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4" name="图片 74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v"/>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5" name="图片 74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rPr>
          <w:rFonts w:hint="eastAsia"/>
        </w:rPr>
        <w:t>bAud</w:t>
      </w:r>
      <w:r w:rsidR="00324083">
        <w:rPr>
          <w:rFonts w:hint="eastAsia"/>
        </w:rPr>
        <w:t>）——</w:t>
      </w:r>
      <w:r w:rsidR="00324083">
        <w:rPr>
          <w:rFonts w:hint="eastAsia"/>
        </w:rPr>
        <w:t xml:space="preserve"> </w:t>
      </w:r>
      <w:r w:rsidR="00324083">
        <w:rPr>
          <w:rFonts w:hint="eastAsia"/>
        </w:rPr>
        <w:t>通讯速率选择。必须选择为</w:t>
      </w:r>
      <w:r w:rsidR="00324083">
        <w:rPr>
          <w:rFonts w:hint="eastAsia"/>
        </w:rPr>
        <w:t>9600</w:t>
      </w:r>
    </w:p>
    <w:p w:rsidR="00324083" w:rsidRDefault="00341CDA">
      <w:pPr>
        <w:pStyle w:val="af0"/>
        <w:rPr>
          <w:rFonts w:hint="eastAsia"/>
          <w:spacing w:val="-2"/>
        </w:rPr>
      </w:pPr>
      <w:r>
        <w:rPr>
          <w:rFonts w:hint="eastAsia"/>
          <w:noProof/>
          <w:position w:val="-4"/>
        </w:rPr>
        <w:drawing>
          <wp:inline distT="0" distB="0" distL="0" distR="0">
            <wp:extent cx="66675" cy="104775"/>
            <wp:effectExtent l="19050" t="0" r="9525" b="0"/>
            <wp:docPr id="746" name="图片 74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7" name="图片 74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d</w:t>
      </w:r>
      <w:r w:rsidR="00324083">
        <w:rPr>
          <w:rFonts w:hint="eastAsia"/>
        </w:rPr>
        <w:t>Y</w:t>
      </w:r>
      <w:r w:rsidR="00324083">
        <w:rPr>
          <w:rFonts w:hint="eastAsia"/>
        </w:rPr>
        <w:t>）——</w:t>
      </w:r>
      <w:r w:rsidR="00324083">
        <w:rPr>
          <w:rFonts w:hint="eastAsia"/>
        </w:rPr>
        <w:t xml:space="preserve"> </w:t>
      </w:r>
      <w:r w:rsidR="00324083">
        <w:rPr>
          <w:rFonts w:hint="eastAsia"/>
        </w:rPr>
        <w:t>流量的工程量单位选择</w:t>
      </w:r>
    </w:p>
    <w:p w:rsidR="00324083" w:rsidRDefault="00324083">
      <w:pPr>
        <w:pStyle w:val="ab"/>
        <w:spacing w:line="240" w:lineRule="exact"/>
        <w:rPr>
          <w:rFonts w:hint="eastAsia"/>
        </w:rPr>
      </w:pPr>
      <w:r>
        <w:rPr>
          <w:rFonts w:hint="eastAsia"/>
        </w:rPr>
        <w:t>选择为</w:t>
      </w:r>
      <w:r>
        <w:rPr>
          <w:rFonts w:hint="eastAsia"/>
        </w:rPr>
        <w:t>0</w:t>
      </w:r>
      <w:r>
        <w:rPr>
          <w:rFonts w:hint="eastAsia"/>
        </w:rPr>
        <w:t>时：表示</w:t>
      </w:r>
      <w:r>
        <w:t>t/h</w:t>
      </w:r>
      <w:r>
        <w:rPr>
          <w:rFonts w:hint="eastAsia"/>
        </w:rPr>
        <w:t>，累积量为</w:t>
      </w:r>
      <w:r>
        <w:t>t</w:t>
      </w:r>
      <w:r>
        <w:rPr>
          <w:rFonts w:hint="eastAsia"/>
        </w:rPr>
        <w:t>；</w:t>
      </w:r>
    </w:p>
    <w:p w:rsidR="00324083" w:rsidRDefault="00324083">
      <w:pPr>
        <w:pStyle w:val="ab"/>
        <w:spacing w:line="240" w:lineRule="exact"/>
        <w:rPr>
          <w:rFonts w:hint="eastAsia"/>
        </w:rPr>
      </w:pPr>
      <w:r>
        <w:rPr>
          <w:rFonts w:hint="eastAsia"/>
        </w:rPr>
        <w:lastRenderedPageBreak/>
        <w:t xml:space="preserve">    </w:t>
      </w:r>
      <w:r>
        <w:rPr>
          <w:rFonts w:hint="eastAsia"/>
          <w:sz w:val="18"/>
        </w:rPr>
        <w:t xml:space="preserve">  </w:t>
      </w:r>
      <w:r>
        <w:rPr>
          <w:rFonts w:hint="eastAsia"/>
        </w:rPr>
        <w:t>1</w:t>
      </w:r>
      <w:r>
        <w:rPr>
          <w:rFonts w:hint="eastAsia"/>
        </w:rPr>
        <w:t>时：表示</w:t>
      </w:r>
      <w:r>
        <w:t>m</w:t>
      </w:r>
      <w:r>
        <w:rPr>
          <w:vertAlign w:val="superscript"/>
        </w:rPr>
        <w:t>3</w:t>
      </w:r>
      <w:r>
        <w:t>/h</w:t>
      </w:r>
      <w:r>
        <w:rPr>
          <w:rFonts w:hint="eastAsia"/>
        </w:rPr>
        <w:t>，累积量为</w:t>
      </w:r>
      <w:r>
        <w:t>m</w:t>
      </w:r>
      <w:r>
        <w:rPr>
          <w:vertAlign w:val="superscript"/>
        </w:rPr>
        <w:t>3</w:t>
      </w:r>
      <w:r>
        <w:rPr>
          <w:rFonts w:hint="eastAsia"/>
        </w:rPr>
        <w:t>。</w:t>
      </w:r>
    </w:p>
    <w:p w:rsidR="00324083" w:rsidRDefault="00341CDA">
      <w:pPr>
        <w:pStyle w:val="af0"/>
        <w:spacing w:line="240" w:lineRule="exact"/>
        <w:rPr>
          <w:rFonts w:hint="eastAsia"/>
        </w:rPr>
      </w:pPr>
      <w:r>
        <w:rPr>
          <w:rFonts w:hint="eastAsia"/>
          <w:noProof/>
          <w:position w:val="-4"/>
        </w:rPr>
        <w:drawing>
          <wp:inline distT="0" distB="0" distL="0" distR="0">
            <wp:extent cx="66675" cy="104775"/>
            <wp:effectExtent l="19050" t="0" r="9525" b="0"/>
            <wp:docPr id="748" name="图片 7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9" name="图片 74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Po</w:t>
      </w:r>
      <w:r w:rsidR="00324083">
        <w:rPr>
          <w:rFonts w:hint="eastAsia"/>
        </w:rPr>
        <w:t>）——</w:t>
      </w:r>
      <w:r w:rsidR="00324083">
        <w:rPr>
          <w:rFonts w:hint="eastAsia"/>
        </w:rPr>
        <w:t xml:space="preserve"> </w:t>
      </w:r>
      <w:r w:rsidR="00324083">
        <w:rPr>
          <w:rFonts w:hint="eastAsia"/>
        </w:rPr>
        <w:t>打印方式选择</w:t>
      </w:r>
    </w:p>
    <w:p w:rsidR="00324083" w:rsidRDefault="00324083">
      <w:pPr>
        <w:pStyle w:val="ab"/>
        <w:spacing w:line="240" w:lineRule="exact"/>
        <w:rPr>
          <w:rFonts w:hint="eastAsia"/>
        </w:rPr>
      </w:pPr>
      <w:r>
        <w:rPr>
          <w:rFonts w:hint="eastAsia"/>
        </w:rPr>
        <w:t>选择为</w:t>
      </w:r>
      <w:r>
        <w:rPr>
          <w:rFonts w:hint="eastAsia"/>
        </w:rPr>
        <w:t>0</w:t>
      </w:r>
      <w:r>
        <w:rPr>
          <w:rFonts w:hint="eastAsia"/>
        </w:rPr>
        <w:t>时：不打印</w:t>
      </w:r>
    </w:p>
    <w:p w:rsidR="00324083" w:rsidRDefault="00324083">
      <w:pPr>
        <w:pStyle w:val="ab"/>
        <w:spacing w:line="240" w:lineRule="exact"/>
        <w:rPr>
          <w:rFonts w:hint="eastAsia"/>
        </w:rPr>
      </w:pPr>
      <w:r>
        <w:t xml:space="preserve">     </w:t>
      </w:r>
      <w:r>
        <w:rPr>
          <w:sz w:val="11"/>
        </w:rPr>
        <w:t xml:space="preserve">  </w:t>
      </w:r>
      <w:r>
        <w:rPr>
          <w:rFonts w:hint="eastAsia"/>
        </w:rPr>
        <w:t>1</w:t>
      </w:r>
      <w:r>
        <w:rPr>
          <w:rFonts w:hint="eastAsia"/>
        </w:rPr>
        <w:t>时：</w:t>
      </w:r>
      <w:r w:rsidR="00341CDA">
        <w:rPr>
          <w:rFonts w:hint="eastAsia"/>
          <w:noProof/>
          <w:position w:val="-4"/>
        </w:rPr>
        <w:drawing>
          <wp:inline distT="0" distB="0" distL="0" distR="0">
            <wp:extent cx="142875" cy="104775"/>
            <wp:effectExtent l="19050" t="0" r="9525" b="0"/>
            <wp:docPr id="750" name="图片 750"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按键启动打印</w:t>
      </w:r>
    </w:p>
    <w:p w:rsidR="00324083" w:rsidRDefault="00324083">
      <w:pPr>
        <w:pStyle w:val="ab"/>
        <w:spacing w:line="240" w:lineRule="exact"/>
        <w:rPr>
          <w:rFonts w:hint="eastAsia"/>
        </w:rPr>
      </w:pPr>
      <w:r>
        <w:t xml:space="preserve">     </w:t>
      </w:r>
      <w:r>
        <w:rPr>
          <w:sz w:val="11"/>
        </w:rPr>
        <w:t xml:space="preserve">  </w:t>
      </w:r>
      <w:r>
        <w:rPr>
          <w:rFonts w:hint="eastAsia"/>
        </w:rPr>
        <w:t>2</w:t>
      </w:r>
      <w:r>
        <w:rPr>
          <w:rFonts w:hint="eastAsia"/>
        </w:rPr>
        <w:t>时：</w:t>
      </w:r>
      <w:r w:rsidR="00341CDA">
        <w:rPr>
          <w:rFonts w:hint="eastAsia"/>
          <w:noProof/>
          <w:position w:val="-4"/>
        </w:rPr>
        <w:drawing>
          <wp:inline distT="0" distB="0" distL="0" distR="0">
            <wp:extent cx="142875" cy="104775"/>
            <wp:effectExtent l="19050" t="0" r="9525" b="0"/>
            <wp:docPr id="751" name="图片 751"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按建</w:t>
      </w:r>
      <w:r>
        <w:rPr>
          <w:rFonts w:hint="eastAsia"/>
        </w:rPr>
        <w:t xml:space="preserve"> + </w:t>
      </w:r>
      <w:r>
        <w:rPr>
          <w:rFonts w:hint="eastAsia"/>
        </w:rPr>
        <w:t>定时启动打印</w:t>
      </w:r>
    </w:p>
    <w:p w:rsidR="00324083" w:rsidRDefault="00324083">
      <w:pPr>
        <w:pStyle w:val="ab"/>
        <w:spacing w:line="240" w:lineRule="exact"/>
        <w:rPr>
          <w:rFonts w:hint="eastAsia"/>
        </w:rPr>
      </w:pPr>
      <w:r>
        <w:t xml:space="preserve">     </w:t>
      </w:r>
      <w:r>
        <w:rPr>
          <w:sz w:val="11"/>
        </w:rPr>
        <w:t xml:space="preserve">  </w:t>
      </w:r>
      <w:r>
        <w:rPr>
          <w:rFonts w:hint="eastAsia"/>
        </w:rPr>
        <w:t>3</w:t>
      </w:r>
      <w:r>
        <w:rPr>
          <w:rFonts w:hint="eastAsia"/>
        </w:rPr>
        <w:t>时：</w:t>
      </w:r>
      <w:r w:rsidR="00341CDA">
        <w:rPr>
          <w:rFonts w:hint="eastAsia"/>
          <w:noProof/>
          <w:position w:val="-4"/>
        </w:rPr>
        <w:drawing>
          <wp:inline distT="0" distB="0" distL="0" distR="0">
            <wp:extent cx="142875" cy="104775"/>
            <wp:effectExtent l="19050" t="0" r="9525" b="0"/>
            <wp:docPr id="752" name="图片 752"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减小键"/>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按键</w:t>
      </w:r>
      <w:r>
        <w:rPr>
          <w:rFonts w:hint="eastAsia"/>
        </w:rPr>
        <w:t xml:space="preserve"> + </w:t>
      </w:r>
      <w:r>
        <w:rPr>
          <w:rFonts w:hint="eastAsia"/>
        </w:rPr>
        <w:t>定时</w:t>
      </w:r>
      <w:r>
        <w:rPr>
          <w:rFonts w:hint="eastAsia"/>
        </w:rPr>
        <w:t xml:space="preserve"> + </w:t>
      </w:r>
      <w:r>
        <w:rPr>
          <w:rFonts w:hint="eastAsia"/>
        </w:rPr>
        <w:t>报警启动打印</w:t>
      </w:r>
    </w:p>
    <w:p w:rsidR="00324083" w:rsidRDefault="00341CDA">
      <w:pPr>
        <w:pStyle w:val="af0"/>
        <w:spacing w:before="40" w:after="40" w:line="240" w:lineRule="atLeast"/>
        <w:rPr>
          <w:rFonts w:hint="eastAsia"/>
        </w:rPr>
      </w:pPr>
      <w:r>
        <w:rPr>
          <w:rFonts w:hint="eastAsia"/>
          <w:noProof/>
          <w:position w:val="-4"/>
        </w:rPr>
        <w:drawing>
          <wp:inline distT="0" distB="0" distL="0" distR="0">
            <wp:extent cx="66675" cy="104775"/>
            <wp:effectExtent l="19050" t="0" r="9525" b="0"/>
            <wp:docPr id="753" name="图片 7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4" name="图片 75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5" name="图片 7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6" name="图片 75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Pt-H</w:t>
      </w:r>
      <w:r w:rsidR="00324083">
        <w:rPr>
          <w:rFonts w:hint="eastAsia"/>
        </w:rPr>
        <w:t>）——</w:t>
      </w:r>
      <w:r w:rsidR="00324083">
        <w:rPr>
          <w:rFonts w:hint="eastAsia"/>
        </w:rPr>
        <w:t xml:space="preserve"> </w:t>
      </w:r>
      <w:r w:rsidR="00324083">
        <w:rPr>
          <w:rFonts w:hint="eastAsia"/>
        </w:rPr>
        <w:t>定时打印的间隔，小时</w:t>
      </w:r>
    </w:p>
    <w:p w:rsidR="00324083" w:rsidRDefault="00341CDA">
      <w:pPr>
        <w:pStyle w:val="af0"/>
        <w:spacing w:before="40" w:after="40" w:line="240" w:lineRule="atLeast"/>
        <w:rPr>
          <w:rFonts w:hint="eastAsia"/>
        </w:rPr>
      </w:pPr>
      <w:r>
        <w:rPr>
          <w:rFonts w:hint="eastAsia"/>
          <w:noProof/>
          <w:position w:val="-4"/>
        </w:rPr>
        <w:drawing>
          <wp:inline distT="0" distB="0" distL="0" distR="0">
            <wp:extent cx="66675" cy="104775"/>
            <wp:effectExtent l="19050" t="0" r="9525" b="0"/>
            <wp:docPr id="757" name="图片 7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8" name="图片 75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9" name="图片 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0" name="图片 76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Pt-F</w:t>
      </w:r>
      <w:r w:rsidR="00324083">
        <w:rPr>
          <w:rFonts w:hint="eastAsia"/>
        </w:rPr>
        <w:t>）——</w:t>
      </w:r>
      <w:r w:rsidR="00324083">
        <w:rPr>
          <w:rFonts w:hint="eastAsia"/>
        </w:rPr>
        <w:t xml:space="preserve"> </w:t>
      </w:r>
      <w:r w:rsidR="00324083">
        <w:rPr>
          <w:rFonts w:hint="eastAsia"/>
        </w:rPr>
        <w:t>定时打印的间隔，分</w:t>
      </w:r>
    </w:p>
    <w:p w:rsidR="00324083" w:rsidRDefault="00341CDA">
      <w:pPr>
        <w:pStyle w:val="af0"/>
        <w:spacing w:before="40" w:after="40" w:line="240" w:lineRule="atLeast"/>
        <w:rPr>
          <w:rFonts w:hint="eastAsia"/>
        </w:rPr>
      </w:pPr>
      <w:r>
        <w:rPr>
          <w:rFonts w:hint="eastAsia"/>
          <w:noProof/>
          <w:position w:val="-4"/>
        </w:rPr>
        <w:drawing>
          <wp:inline distT="0" distB="0" distL="0" distR="0">
            <wp:extent cx="66675" cy="104775"/>
            <wp:effectExtent l="19050" t="0" r="9525" b="0"/>
            <wp:docPr id="761" name="图片 7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2" name="图片 76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3" name="图片 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4" name="图片 7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Pt-A</w:t>
      </w:r>
      <w:r w:rsidR="00324083">
        <w:rPr>
          <w:rFonts w:hint="eastAsia"/>
        </w:rPr>
        <w:t>）——</w:t>
      </w:r>
      <w:r w:rsidR="00324083">
        <w:rPr>
          <w:rFonts w:hint="eastAsia"/>
        </w:rPr>
        <w:t xml:space="preserve"> </w:t>
      </w:r>
      <w:r w:rsidR="00324083">
        <w:rPr>
          <w:rFonts w:hint="eastAsia"/>
        </w:rPr>
        <w:t>定时打印的间隔，秒</w:t>
      </w:r>
    </w:p>
    <w:p w:rsidR="00324083" w:rsidRDefault="00324083">
      <w:pPr>
        <w:pStyle w:val="af0"/>
        <w:spacing w:before="40" w:after="40" w:line="240" w:lineRule="atLeast"/>
      </w:pPr>
      <w:r>
        <w:rPr>
          <w:rFonts w:hint="eastAsia"/>
        </w:rPr>
        <w:t>另外还有</w:t>
      </w:r>
      <w:r>
        <w:rPr>
          <w:rFonts w:hint="eastAsia"/>
        </w:rPr>
        <w:t>5</w:t>
      </w:r>
      <w:r>
        <w:rPr>
          <w:rFonts w:hint="eastAsia"/>
        </w:rPr>
        <w:t>个参数用于设置和校准仪表内部实时钟</w:t>
      </w:r>
      <w:r>
        <w:t>:</w:t>
      </w:r>
    </w:p>
    <w:p w:rsidR="00324083" w:rsidRDefault="00341CDA">
      <w:pPr>
        <w:pStyle w:val="ab"/>
        <w:spacing w:line="280" w:lineRule="exact"/>
        <w:rPr>
          <w:rFonts w:hint="eastAsia"/>
        </w:rPr>
      </w:pPr>
      <w:r>
        <w:rPr>
          <w:rFonts w:hint="eastAsia"/>
          <w:noProof/>
          <w:position w:val="-4"/>
        </w:rPr>
        <w:drawing>
          <wp:inline distT="0" distB="0" distL="0" distR="0">
            <wp:extent cx="66675" cy="104775"/>
            <wp:effectExtent l="19050" t="0" r="9525" b="0"/>
            <wp:docPr id="765" name="图片 76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6" name="图片 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7" name="图片 76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68" name="图片 76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9" name="图片 7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0" name="图片 77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71" name="图片 77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2" name="图片 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3" name="图片 77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74" name="图片 77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5" name="图片 7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6" name="图片 77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77" name="图片 77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8" name="图片 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9" name="图片 77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分别为年、月、日、时、分。</w:t>
      </w:r>
    </w:p>
    <w:p w:rsidR="00324083" w:rsidRDefault="00324083">
      <w:pPr>
        <w:pStyle w:val="ad"/>
        <w:spacing w:before="160"/>
        <w:rPr>
          <w:rFonts w:ascii="幼圆" w:hint="eastAsia"/>
          <w:sz w:val="18"/>
        </w:rPr>
      </w:pPr>
      <w:r>
        <w:rPr>
          <w:rFonts w:hint="eastAsia"/>
          <w:sz w:val="18"/>
        </w:rPr>
        <w:t>7</w:t>
      </w:r>
      <w:r>
        <w:rPr>
          <w:sz w:val="18"/>
        </w:rPr>
        <w:t>.</w:t>
      </w:r>
      <w:r>
        <w:rPr>
          <w:rFonts w:hint="eastAsia"/>
          <w:sz w:val="18"/>
        </w:rPr>
        <w:t>9</w:t>
      </w:r>
      <w:r>
        <w:rPr>
          <w:rFonts w:ascii="幼圆"/>
          <w:sz w:val="18"/>
        </w:rPr>
        <w:t xml:space="preserve"> </w:t>
      </w:r>
      <w:r>
        <w:rPr>
          <w:rFonts w:ascii="幼圆" w:hint="eastAsia"/>
          <w:sz w:val="18"/>
        </w:rPr>
        <w:t>停电记录</w:t>
      </w:r>
    </w:p>
    <w:p w:rsidR="00324083" w:rsidRDefault="00324083">
      <w:pPr>
        <w:pStyle w:val="ab"/>
        <w:rPr>
          <w:rFonts w:hint="eastAsia"/>
        </w:rPr>
      </w:pPr>
      <w:r>
        <w:rPr>
          <w:rFonts w:hint="eastAsia"/>
        </w:rPr>
        <w:t>该功能为选择功能。</w:t>
      </w:r>
    </w:p>
    <w:p w:rsidR="00324083" w:rsidRDefault="00324083">
      <w:pPr>
        <w:pStyle w:val="ab"/>
        <w:rPr>
          <w:rFonts w:hint="eastAsia"/>
        </w:rPr>
      </w:pPr>
      <w:r>
        <w:rPr>
          <w:rFonts w:hint="eastAsia"/>
        </w:rPr>
        <w:t>每次仪表停电、通电，仪表统计停电时间及次数，并保留最后的</w:t>
      </w:r>
      <w:r>
        <w:rPr>
          <w:rFonts w:hint="eastAsia"/>
        </w:rPr>
        <w:t>8</w:t>
      </w:r>
      <w:r>
        <w:rPr>
          <w:rFonts w:hint="eastAsia"/>
        </w:rPr>
        <w:t>次时间记录。</w:t>
      </w:r>
    </w:p>
    <w:p w:rsidR="00324083" w:rsidRDefault="00341CDA">
      <w:pPr>
        <w:pStyle w:val="af0"/>
        <w:rPr>
          <w:rFonts w:hint="eastAsia"/>
        </w:rPr>
      </w:pPr>
      <w:r>
        <w:rPr>
          <w:rFonts w:hint="eastAsia"/>
          <w:noProof/>
          <w:position w:val="-4"/>
        </w:rPr>
        <w:drawing>
          <wp:inline distT="0" distB="0" distL="0" distR="0">
            <wp:extent cx="66675" cy="104775"/>
            <wp:effectExtent l="19050" t="0" r="9525" b="0"/>
            <wp:docPr id="780" name="图片 780"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1" name="图片 7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2" name="图片 7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sidR="00324083">
        <w:t>u</w:t>
      </w:r>
      <w:r w:rsidR="00324083">
        <w:rPr>
          <w:rFonts w:hint="eastAsia"/>
        </w:rPr>
        <w:t>PA</w:t>
      </w:r>
      <w:r w:rsidR="00324083">
        <w:rPr>
          <w:rFonts w:hint="eastAsia"/>
        </w:rPr>
        <w:t>）——</w:t>
      </w:r>
      <w:r w:rsidR="00324083">
        <w:rPr>
          <w:rFonts w:hint="eastAsia"/>
        </w:rPr>
        <w:t xml:space="preserve"> </w:t>
      </w:r>
      <w:r w:rsidR="00324083">
        <w:rPr>
          <w:rFonts w:hint="eastAsia"/>
        </w:rPr>
        <w:t>调出停电记录数据许可。设置为</w:t>
      </w:r>
      <w:r w:rsidR="00324083">
        <w:rPr>
          <w:rFonts w:hint="eastAsia"/>
        </w:rPr>
        <w:t>ON</w:t>
      </w:r>
      <w:r w:rsidR="00324083">
        <w:rPr>
          <w:rFonts w:hint="eastAsia"/>
        </w:rPr>
        <w:t>时可以</w:t>
      </w:r>
      <w:r w:rsidR="00324083">
        <w:br/>
        <w:t xml:space="preserve">                </w:t>
      </w:r>
      <w:r w:rsidR="00324083">
        <w:rPr>
          <w:rFonts w:hint="eastAsia"/>
        </w:rPr>
        <w:t xml:space="preserve"> </w:t>
      </w:r>
      <w:r w:rsidR="00324083">
        <w:rPr>
          <w:rFonts w:hint="eastAsia"/>
        </w:rPr>
        <w:t>调出</w:t>
      </w:r>
    </w:p>
    <w:p w:rsidR="00324083" w:rsidRDefault="00324083">
      <w:pPr>
        <w:pStyle w:val="af0"/>
      </w:pPr>
      <w:r>
        <w:rPr>
          <w:rFonts w:hint="eastAsia"/>
        </w:rPr>
        <w:t>另外还有</w:t>
      </w:r>
      <w:r>
        <w:rPr>
          <w:rFonts w:hint="eastAsia"/>
        </w:rPr>
        <w:t>5</w:t>
      </w:r>
      <w:r>
        <w:rPr>
          <w:rFonts w:hint="eastAsia"/>
        </w:rPr>
        <w:t>个参数用于设置和校准仪表内部实时钟</w:t>
      </w:r>
      <w:r>
        <w:t>:</w:t>
      </w:r>
    </w:p>
    <w:p w:rsidR="00324083" w:rsidRDefault="00341CDA">
      <w:pPr>
        <w:pStyle w:val="ab"/>
        <w:rPr>
          <w:rFonts w:hint="eastAsia"/>
        </w:rPr>
      </w:pPr>
      <w:r>
        <w:rPr>
          <w:rFonts w:hint="eastAsia"/>
          <w:noProof/>
          <w:position w:val="-4"/>
        </w:rPr>
        <w:drawing>
          <wp:inline distT="0" distB="0" distL="0" distR="0">
            <wp:extent cx="66675" cy="104775"/>
            <wp:effectExtent l="19050" t="0" r="9525" b="0"/>
            <wp:docPr id="783" name="图片 78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4" name="图片 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5" name="图片 785"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Y"/>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86" name="图片 78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7" name="图片 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8" name="图片 78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N"/>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89" name="图片 78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0" name="图片 7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1" name="图片 7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92" name="图片 7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3" name="图片 7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4" name="图片 79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rPr>
        <w:t>、</w:t>
      </w:r>
      <w:r>
        <w:rPr>
          <w:rFonts w:hint="eastAsia"/>
          <w:noProof/>
          <w:position w:val="-4"/>
        </w:rPr>
        <w:drawing>
          <wp:inline distT="0" distB="0" distL="0" distR="0">
            <wp:extent cx="66675" cy="104775"/>
            <wp:effectExtent l="19050" t="0" r="9525" b="0"/>
            <wp:docPr id="795" name="图片 79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6" name="图片 7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7" name="图片 79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F"/>
                    <pic:cNvPicPr>
                      <a:picLocks noChangeAspect="1" noChangeArrowheads="1"/>
                    </pic:cNvPicPr>
                  </pic:nvPicPr>
                  <pic:blipFill>
                    <a:blip r:embed="rId6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rPr>
          <w:rFonts w:hint="eastAsia"/>
          <w:position w:val="-4"/>
        </w:rPr>
        <w:t xml:space="preserve"> </w:t>
      </w:r>
      <w:r w:rsidR="00324083">
        <w:rPr>
          <w:rFonts w:hint="eastAsia"/>
        </w:rPr>
        <w:t>分别为年、月、日、时、分。</w:t>
      </w:r>
    </w:p>
    <w:p w:rsidR="00324083" w:rsidRDefault="00324083">
      <w:pPr>
        <w:pStyle w:val="ab"/>
        <w:rPr>
          <w:rFonts w:hint="eastAsia"/>
        </w:rPr>
      </w:pPr>
      <w:r>
        <w:rPr>
          <w:rFonts w:hint="eastAsia"/>
        </w:rPr>
        <w:lastRenderedPageBreak/>
        <w:t>在</w:t>
      </w:r>
      <w:r>
        <w:rPr>
          <w:rFonts w:hint="eastAsia"/>
        </w:rPr>
        <w:t xml:space="preserve"> </w:t>
      </w:r>
      <w:r w:rsidR="00341CDA">
        <w:rPr>
          <w:rFonts w:hint="eastAsia"/>
          <w:noProof/>
          <w:position w:val="-4"/>
        </w:rPr>
        <w:drawing>
          <wp:inline distT="0" distB="0" distL="0" distR="0">
            <wp:extent cx="66675" cy="104775"/>
            <wp:effectExtent l="19050" t="0" r="9525" b="0"/>
            <wp:docPr id="798" name="图片 79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799" name="图片 7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41CDA">
        <w:rPr>
          <w:rFonts w:hint="eastAsia"/>
          <w:noProof/>
          <w:position w:val="-4"/>
        </w:rPr>
        <w:drawing>
          <wp:inline distT="0" distB="0" distL="0" distR="0">
            <wp:extent cx="66675" cy="104775"/>
            <wp:effectExtent l="19050" t="0" r="9525" b="0"/>
            <wp:docPr id="800" name="图片 8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A"/>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设置为</w:t>
      </w:r>
      <w:r>
        <w:rPr>
          <w:rFonts w:hint="eastAsia"/>
        </w:rPr>
        <w:t>ON</w:t>
      </w:r>
      <w:r>
        <w:rPr>
          <w:rFonts w:hint="eastAsia"/>
        </w:rPr>
        <w:t>的条件下，在非参数设置状态按显示切换键</w:t>
      </w:r>
      <w:r>
        <w:rPr>
          <w:rFonts w:hint="eastAsia"/>
        </w:rPr>
        <w:t xml:space="preserve"> </w:t>
      </w:r>
      <w:r w:rsidR="00341CDA">
        <w:rPr>
          <w:rFonts w:hint="eastAsia"/>
          <w:noProof/>
          <w:position w:val="-4"/>
        </w:rPr>
        <w:drawing>
          <wp:inline distT="0" distB="0" distL="0" distR="0">
            <wp:extent cx="142875" cy="104775"/>
            <wp:effectExtent l="19050" t="0" r="9525" b="0"/>
            <wp:docPr id="801" name="图片 80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确认键"/>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rPr>
        <w:t xml:space="preserve"> </w:t>
      </w:r>
      <w:r>
        <w:rPr>
          <w:rFonts w:hint="eastAsia"/>
        </w:rPr>
        <w:t>，可顺序调出下列停电记录数据。</w:t>
      </w:r>
    </w:p>
    <w:p w:rsidR="00324083" w:rsidRDefault="00341CDA">
      <w:pPr>
        <w:pStyle w:val="ab"/>
        <w:spacing w:line="280" w:lineRule="exact"/>
        <w:rPr>
          <w:rFonts w:hint="eastAsia"/>
        </w:rPr>
      </w:pPr>
      <w:r>
        <w:rPr>
          <w:rFonts w:hint="eastAsia"/>
          <w:noProof/>
          <w:position w:val="-4"/>
        </w:rPr>
        <w:drawing>
          <wp:inline distT="0" distB="0" distL="0" distR="0">
            <wp:extent cx="66675" cy="104775"/>
            <wp:effectExtent l="19050" t="0" r="9525" b="0"/>
            <wp:docPr id="802" name="图片 80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3" name="图片 8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4" name="图片 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5" name="图片 80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t"/>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position w:val="-2"/>
          <w:sz w:val="18"/>
        </w:rPr>
        <w:sym w:font="Wingdings" w:char="F06F"/>
      </w:r>
      <w:r w:rsidR="00324083">
        <w:rPr>
          <w:rFonts w:hint="eastAsia"/>
          <w:position w:val="-2"/>
          <w:sz w:val="18"/>
        </w:rPr>
        <w:sym w:font="Wingdings" w:char="F06F"/>
      </w:r>
      <w:r w:rsidR="00324083">
        <w:rPr>
          <w:rFonts w:hint="eastAsia"/>
          <w:position w:val="-2"/>
          <w:sz w:val="18"/>
        </w:rPr>
        <w:sym w:font="Wingdings" w:char="F06F"/>
      </w:r>
      <w:r w:rsidR="00324083">
        <w:rPr>
          <w:rFonts w:hint="eastAsia"/>
          <w:position w:val="-2"/>
          <w:sz w:val="18"/>
        </w:rPr>
        <w:sym w:font="Wingdings" w:char="F06F"/>
      </w:r>
      <w:r w:rsidR="00324083">
        <w:rPr>
          <w:sz w:val="18"/>
        </w:rPr>
        <w:t xml:space="preserve"> - </w:t>
      </w:r>
      <w:r w:rsidR="00324083">
        <w:rPr>
          <w:rFonts w:hint="eastAsia"/>
          <w:position w:val="-2"/>
          <w:sz w:val="18"/>
        </w:rPr>
        <w:sym w:font="Wingdings" w:char="F06F"/>
      </w:r>
      <w:r w:rsidR="00324083">
        <w:rPr>
          <w:rFonts w:hint="eastAsia"/>
          <w:position w:val="-2"/>
          <w:sz w:val="18"/>
        </w:rPr>
        <w:sym w:font="Wingdings" w:char="F06F"/>
      </w:r>
      <w:r w:rsidR="00324083">
        <w:rPr>
          <w:sz w:val="18"/>
        </w:rPr>
        <w:t xml:space="preserve">  </w:t>
      </w:r>
      <w:r w:rsidR="00324083">
        <w:rPr>
          <w:rFonts w:hint="eastAsia"/>
        </w:rPr>
        <w:t>总停电时间</w:t>
      </w:r>
      <w:r w:rsidR="00324083">
        <w:rPr>
          <w:rFonts w:hint="eastAsia"/>
        </w:rPr>
        <w:t xml:space="preserve">  </w:t>
      </w:r>
      <w:r w:rsidR="00324083">
        <w:rPr>
          <w:rFonts w:hint="eastAsia"/>
        </w:rPr>
        <w:t>时—分</w:t>
      </w:r>
    </w:p>
    <w:p w:rsidR="00324083" w:rsidRDefault="00341CDA">
      <w:pPr>
        <w:pStyle w:val="ab"/>
        <w:spacing w:line="280" w:lineRule="exact"/>
        <w:rPr>
          <w:rFonts w:hint="eastAsia"/>
        </w:rPr>
      </w:pPr>
      <w:r>
        <w:rPr>
          <w:rFonts w:hint="eastAsia"/>
          <w:noProof/>
          <w:position w:val="-4"/>
        </w:rPr>
        <w:drawing>
          <wp:inline distT="0" distB="0" distL="0" distR="0">
            <wp:extent cx="66675" cy="104775"/>
            <wp:effectExtent l="19050" t="0" r="9525" b="0"/>
            <wp:docPr id="806" name="图片 806"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7" name="图片 8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8" name="图片 8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9" name="图片 80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position w:val="-2"/>
          <w:sz w:val="18"/>
        </w:rPr>
        <w:t xml:space="preserve">        </w:t>
      </w:r>
      <w:r w:rsidR="00324083">
        <w:rPr>
          <w:sz w:val="18"/>
        </w:rPr>
        <w:t xml:space="preserve"> </w:t>
      </w:r>
      <w:r w:rsidR="00324083">
        <w:rPr>
          <w:rFonts w:hint="eastAsia"/>
          <w:position w:val="-2"/>
          <w:sz w:val="18"/>
        </w:rPr>
        <w:sym w:font="Wingdings" w:char="F06F"/>
      </w:r>
      <w:r w:rsidR="00324083">
        <w:rPr>
          <w:rFonts w:hint="eastAsia"/>
          <w:position w:val="-2"/>
          <w:sz w:val="18"/>
        </w:rPr>
        <w:sym w:font="Wingdings" w:char="F06F"/>
      </w:r>
      <w:r w:rsidR="00324083">
        <w:rPr>
          <w:sz w:val="18"/>
        </w:rPr>
        <w:t xml:space="preserve">  </w:t>
      </w:r>
      <w:r w:rsidR="00324083">
        <w:rPr>
          <w:rFonts w:hint="eastAsia"/>
        </w:rPr>
        <w:t>总停电次数</w:t>
      </w:r>
    </w:p>
    <w:p w:rsidR="00324083" w:rsidRDefault="00341CDA">
      <w:pPr>
        <w:pStyle w:val="ab"/>
        <w:spacing w:line="280" w:lineRule="exact"/>
        <w:rPr>
          <w:rFonts w:hint="eastAsia"/>
        </w:rPr>
      </w:pPr>
      <w:r>
        <w:rPr>
          <w:rFonts w:hint="eastAsia"/>
          <w:noProof/>
          <w:position w:val="-4"/>
        </w:rPr>
        <w:drawing>
          <wp:inline distT="0" distB="0" distL="0" distR="0">
            <wp:extent cx="66675" cy="104775"/>
            <wp:effectExtent l="19050" t="0" r="9525" b="0"/>
            <wp:docPr id="810" name="图片 81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1" name="图片 81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2" name="图片 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3" name="图片 8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rPr>
        <w:t>最近</w:t>
      </w:r>
      <w:r w:rsidR="00324083">
        <w:rPr>
          <w:rFonts w:hint="eastAsia"/>
        </w:rPr>
        <w:t>1</w:t>
      </w:r>
      <w:r w:rsidR="00324083">
        <w:rPr>
          <w:rFonts w:hint="eastAsia"/>
        </w:rPr>
        <w:t>次停电时间</w:t>
      </w:r>
    </w:p>
    <w:p w:rsidR="00324083" w:rsidRDefault="00324083">
      <w:pPr>
        <w:pStyle w:val="ab"/>
        <w:spacing w:after="0" w:line="280" w:lineRule="exact"/>
        <w:rPr>
          <w:rFonts w:hint="eastAsia"/>
        </w:rPr>
      </w:pPr>
      <w:r>
        <w:rPr>
          <w:rFonts w:hint="eastAsia"/>
        </w:rPr>
        <w:t xml:space="preserve">       </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p>
    <w:p w:rsidR="00324083" w:rsidRDefault="00324083">
      <w:pPr>
        <w:pStyle w:val="ab"/>
        <w:spacing w:before="0" w:line="240" w:lineRule="exact"/>
        <w:rPr>
          <w:rFonts w:hint="eastAsia"/>
        </w:rPr>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w:t>
      </w:r>
    </w:p>
    <w:p w:rsidR="00324083" w:rsidRDefault="00341CDA">
      <w:pPr>
        <w:pStyle w:val="ab"/>
        <w:spacing w:line="240" w:lineRule="exact"/>
        <w:rPr>
          <w:rFonts w:hint="eastAsia"/>
        </w:rPr>
      </w:pPr>
      <w:r>
        <w:rPr>
          <w:rFonts w:hint="eastAsia"/>
          <w:noProof/>
          <w:position w:val="-4"/>
        </w:rPr>
        <w:drawing>
          <wp:inline distT="0" distB="0" distL="0" distR="0">
            <wp:extent cx="66675" cy="104775"/>
            <wp:effectExtent l="19050" t="0" r="9525" b="0"/>
            <wp:docPr id="814" name="图片 81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u"/>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5" name="图片 8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P"/>
                    <pic:cNvPicPr>
                      <a:picLocks noChangeAspect="1" noChangeArrowheads="1"/>
                    </pic:cNvPicPr>
                  </pic:nvPicPr>
                  <pic:blipFill>
                    <a:blip r:embed="rId6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6" name="图片 8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7" name="图片 8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1"/>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rPr>
        <w:t>最近</w:t>
      </w:r>
      <w:r w:rsidR="00324083">
        <w:rPr>
          <w:rFonts w:hint="eastAsia"/>
        </w:rPr>
        <w:t>1</w:t>
      </w:r>
      <w:r w:rsidR="00324083">
        <w:rPr>
          <w:rFonts w:hint="eastAsia"/>
        </w:rPr>
        <w:t>次上电时间</w:t>
      </w:r>
    </w:p>
    <w:p w:rsidR="00324083" w:rsidRDefault="00324083">
      <w:pPr>
        <w:pStyle w:val="ab"/>
        <w:spacing w:after="0" w:line="240" w:lineRule="exact"/>
        <w:rPr>
          <w:rFonts w:hint="eastAsia"/>
        </w:rPr>
      </w:pPr>
      <w:r>
        <w:rPr>
          <w:rFonts w:hint="eastAsia"/>
        </w:rPr>
        <w:t xml:space="preserve">       </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p>
    <w:p w:rsidR="00324083" w:rsidRDefault="00324083">
      <w:pPr>
        <w:pStyle w:val="ab"/>
        <w:spacing w:before="0" w:line="240" w:lineRule="exact"/>
        <w:rPr>
          <w:rFonts w:hint="eastAsia"/>
        </w:rPr>
      </w:pPr>
      <w:r>
        <w:rPr>
          <w:lang w:val="en-US" w:eastAsia="zh-CN"/>
        </w:rPr>
        <w:pict>
          <v:line id="_x0000_s1042" style="position:absolute;left:0;text-align:left;z-index:251662336" from="82.5pt,9pt" to="82.55pt,31.55pt" o:allowincell="f">
            <v:stroke dashstyle="1 1"/>
          </v:line>
        </w:pic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w:t>
      </w:r>
    </w:p>
    <w:p w:rsidR="00324083" w:rsidRDefault="00324083">
      <w:pPr>
        <w:pStyle w:val="ab"/>
        <w:spacing w:before="0" w:line="240" w:lineRule="exact"/>
        <w:ind w:firstLine="0"/>
        <w:rPr>
          <w:rFonts w:hint="eastAsia"/>
        </w:rPr>
      </w:pPr>
    </w:p>
    <w:p w:rsidR="00324083" w:rsidRDefault="00341CDA">
      <w:pPr>
        <w:pStyle w:val="ab"/>
        <w:spacing w:line="240" w:lineRule="exact"/>
        <w:rPr>
          <w:rFonts w:hint="eastAsia"/>
        </w:rPr>
      </w:pPr>
      <w:r>
        <w:rPr>
          <w:rFonts w:hint="eastAsia"/>
          <w:noProof/>
          <w:position w:val="-4"/>
        </w:rPr>
        <w:drawing>
          <wp:inline distT="0" distB="0" distL="0" distR="0">
            <wp:extent cx="66675" cy="104775"/>
            <wp:effectExtent l="19050" t="0" r="9525" b="0"/>
            <wp:docPr id="818" name="图片 81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d"/>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19" name="图片 81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o"/>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20" name="图片 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21" name="图片 8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8"/>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324083">
        <w:t xml:space="preserve">  </w:t>
      </w:r>
      <w:r w:rsidR="00324083">
        <w:rPr>
          <w:rFonts w:hint="eastAsia"/>
        </w:rPr>
        <w:t>倒推第</w:t>
      </w:r>
      <w:r w:rsidR="00324083">
        <w:rPr>
          <w:rFonts w:hint="eastAsia"/>
        </w:rPr>
        <w:t>8</w:t>
      </w:r>
      <w:r w:rsidR="00324083">
        <w:rPr>
          <w:rFonts w:hint="eastAsia"/>
        </w:rPr>
        <w:t>次停电时间</w:t>
      </w:r>
    </w:p>
    <w:p w:rsidR="00324083" w:rsidRDefault="00324083">
      <w:pPr>
        <w:pStyle w:val="ab"/>
        <w:spacing w:after="0" w:line="240" w:lineRule="exact"/>
        <w:rPr>
          <w:rFonts w:hint="eastAsia"/>
        </w:rPr>
      </w:pPr>
      <w:r>
        <w:rPr>
          <w:rFonts w:hint="eastAsia"/>
        </w:rPr>
        <w:t xml:space="preserve">       </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r>
        <w:rPr>
          <w:rFonts w:ascii="幼圆" w:hint="eastAsia"/>
          <w:sz w:val="18"/>
        </w:rPr>
        <w:t>.</w:t>
      </w:r>
      <w:r>
        <w:rPr>
          <w:rFonts w:hint="eastAsia"/>
          <w:position w:val="-2"/>
          <w:sz w:val="18"/>
        </w:rPr>
        <w:sym w:font="Wingdings" w:char="F06F"/>
      </w:r>
      <w:r>
        <w:rPr>
          <w:rFonts w:hint="eastAsia"/>
          <w:position w:val="-2"/>
          <w:sz w:val="18"/>
        </w:rPr>
        <w:sym w:font="Wingdings" w:char="F06F"/>
      </w:r>
    </w:p>
    <w:p w:rsidR="00324083" w:rsidRDefault="00324083">
      <w:pPr>
        <w:pStyle w:val="ab"/>
        <w:spacing w:before="0" w:line="240" w:lineRule="exact"/>
        <w:rPr>
          <w:rFonts w:hint="eastAsia"/>
        </w:rPr>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w:t>
      </w:r>
    </w:p>
    <w:p w:rsidR="00324083" w:rsidRDefault="00324083">
      <w:pPr>
        <w:pStyle w:val="ab"/>
        <w:spacing w:before="0" w:line="240" w:lineRule="exact"/>
        <w:rPr>
          <w:rFonts w:hint="eastAsia"/>
        </w:rPr>
      </w:pPr>
    </w:p>
    <w:p w:rsidR="00324083" w:rsidRDefault="00324083">
      <w:pPr>
        <w:pStyle w:val="af1"/>
        <w:numPr>
          <w:ilvl w:val="0"/>
          <w:numId w:val="0"/>
        </w:numPr>
        <w:tabs>
          <w:tab w:val="left" w:pos="360"/>
        </w:tabs>
        <w:spacing w:line="240" w:lineRule="auto"/>
        <w:rPr>
          <w:rFonts w:hint="eastAsia"/>
        </w:rPr>
      </w:pPr>
    </w:p>
    <w:p w:rsidR="00324083" w:rsidRDefault="00324083">
      <w:pPr>
        <w:pStyle w:val="af1"/>
        <w:numPr>
          <w:ilvl w:val="0"/>
          <w:numId w:val="0"/>
        </w:numPr>
        <w:tabs>
          <w:tab w:val="left" w:pos="360"/>
        </w:tabs>
        <w:spacing w:line="240" w:lineRule="auto"/>
        <w:rPr>
          <w:rFonts w:hint="eastAsia"/>
        </w:rPr>
      </w:pPr>
    </w:p>
    <w:p w:rsidR="00324083" w:rsidRDefault="00324083">
      <w:pPr>
        <w:pStyle w:val="af1"/>
        <w:numPr>
          <w:ilvl w:val="0"/>
          <w:numId w:val="0"/>
        </w:numPr>
        <w:tabs>
          <w:tab w:val="left" w:pos="360"/>
        </w:tabs>
        <w:spacing w:line="240" w:lineRule="auto"/>
        <w:rPr>
          <w:rFonts w:hint="eastAsia"/>
        </w:rPr>
      </w:pPr>
    </w:p>
    <w:p w:rsidR="00324083" w:rsidRDefault="00324083">
      <w:pPr>
        <w:pStyle w:val="af1"/>
        <w:numPr>
          <w:ilvl w:val="0"/>
          <w:numId w:val="0"/>
        </w:numPr>
        <w:tabs>
          <w:tab w:val="left" w:pos="360"/>
        </w:tabs>
        <w:spacing w:line="240" w:lineRule="auto"/>
        <w:rPr>
          <w:rFonts w:hint="eastAsia"/>
        </w:rPr>
      </w:pPr>
    </w:p>
    <w:p w:rsidR="00324083" w:rsidRDefault="00324083">
      <w:pPr>
        <w:pStyle w:val="af1"/>
        <w:numPr>
          <w:ilvl w:val="0"/>
          <w:numId w:val="0"/>
        </w:numPr>
        <w:tabs>
          <w:tab w:val="left" w:pos="360"/>
        </w:tabs>
        <w:spacing w:line="240" w:lineRule="auto"/>
        <w:rPr>
          <w:rFonts w:hint="eastAsia"/>
        </w:rPr>
      </w:pPr>
    </w:p>
    <w:p w:rsidR="0013381F" w:rsidRDefault="0013381F">
      <w:pPr>
        <w:pStyle w:val="af1"/>
        <w:numPr>
          <w:ilvl w:val="0"/>
          <w:numId w:val="0"/>
        </w:numPr>
        <w:tabs>
          <w:tab w:val="left" w:pos="360"/>
        </w:tabs>
        <w:spacing w:line="240" w:lineRule="auto"/>
        <w:rPr>
          <w:rFonts w:hint="eastAsia"/>
        </w:rPr>
      </w:pPr>
    </w:p>
    <w:p w:rsidR="00324083" w:rsidRDefault="00324083">
      <w:pPr>
        <w:pStyle w:val="af1"/>
        <w:numPr>
          <w:ilvl w:val="0"/>
          <w:numId w:val="0"/>
        </w:numPr>
        <w:tabs>
          <w:tab w:val="left" w:pos="360"/>
        </w:tabs>
        <w:spacing w:line="240" w:lineRule="auto"/>
        <w:rPr>
          <w:rFonts w:hint="eastAsia"/>
        </w:rPr>
      </w:pPr>
      <w:r>
        <w:rPr>
          <w:rFonts w:hint="eastAsia"/>
        </w:rPr>
        <w:lastRenderedPageBreak/>
        <w:t>8</w:t>
      </w:r>
      <w:r>
        <w:rPr>
          <w:rFonts w:hint="eastAsia"/>
        </w:rPr>
        <w:t>、</w:t>
      </w:r>
      <w:r>
        <w:rPr>
          <w:rFonts w:ascii="幼圆" w:hint="eastAsia"/>
        </w:rPr>
        <w:t>抗干扰措施</w:t>
      </w:r>
    </w:p>
    <w:p w:rsidR="00324083" w:rsidRDefault="00324083">
      <w:pPr>
        <w:pStyle w:val="ab"/>
        <w:spacing w:line="240" w:lineRule="exact"/>
        <w:rPr>
          <w:rFonts w:hint="eastAsia"/>
        </w:rPr>
      </w:pPr>
      <w:r>
        <w:rPr>
          <w:rFonts w:hint="eastAsia"/>
        </w:rPr>
        <w:t>当仪表发现较大的波动或跳动时，一般是由于干扰太强造成，采取下列措施能减小或消除干扰。</w:t>
      </w:r>
    </w:p>
    <w:p w:rsidR="00324083" w:rsidRDefault="00324083">
      <w:pPr>
        <w:pStyle w:val="ae"/>
        <w:numPr>
          <w:ilvl w:val="0"/>
          <w:numId w:val="4"/>
        </w:numPr>
        <w:spacing w:after="20"/>
        <w:rPr>
          <w:rFonts w:hint="eastAsia"/>
        </w:rPr>
      </w:pPr>
      <w:r>
        <w:rPr>
          <w:rFonts w:hint="eastAsia"/>
        </w:rPr>
        <w:t>仪表输入信号电缆采用屏蔽电缆，屏蔽层接大地或接到仪表输入地端。并尽量与</w:t>
      </w:r>
      <w:r>
        <w:rPr>
          <w:rFonts w:hint="eastAsia"/>
        </w:rPr>
        <w:t>100V</w:t>
      </w:r>
      <w:r>
        <w:rPr>
          <w:rFonts w:hint="eastAsia"/>
        </w:rPr>
        <w:t>以上的动力线分开</w:t>
      </w:r>
    </w:p>
    <w:p w:rsidR="00324083" w:rsidRDefault="00324083">
      <w:pPr>
        <w:pStyle w:val="ae"/>
        <w:numPr>
          <w:ilvl w:val="0"/>
          <w:numId w:val="4"/>
        </w:numPr>
        <w:spacing w:after="20"/>
        <w:rPr>
          <w:rFonts w:hint="eastAsia"/>
        </w:rPr>
      </w:pPr>
      <w:r>
        <w:rPr>
          <w:rFonts w:hint="eastAsia"/>
        </w:rPr>
        <w:t>仪表供电与感性负载（如交流接触器）供电尽量分开</w:t>
      </w:r>
    </w:p>
    <w:p w:rsidR="00324083" w:rsidRDefault="00341CDA">
      <w:pPr>
        <w:pStyle w:val="ae"/>
        <w:spacing w:line="240" w:lineRule="atLeast"/>
        <w:ind w:left="340"/>
      </w:pPr>
      <w:r>
        <w:rPr>
          <w:noProof/>
        </w:rPr>
        <w:drawing>
          <wp:inline distT="0" distB="0" distL="0" distR="0">
            <wp:extent cx="2047875" cy="914400"/>
            <wp:effectExtent l="19050" t="0" r="9525" b="0"/>
            <wp:docPr id="822" name="图片 822" descr="错误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错误接法"/>
                    <pic:cNvPicPr>
                      <a:picLocks noChangeAspect="1" noChangeArrowheads="1"/>
                    </pic:cNvPicPr>
                  </pic:nvPicPr>
                  <pic:blipFill>
                    <a:blip r:embed="rId79" cstate="print"/>
                    <a:srcRect/>
                    <a:stretch>
                      <a:fillRect/>
                    </a:stretch>
                  </pic:blipFill>
                  <pic:spPr bwMode="auto">
                    <a:xfrm>
                      <a:off x="0" y="0"/>
                      <a:ext cx="2047875" cy="914400"/>
                    </a:xfrm>
                    <a:prstGeom prst="rect">
                      <a:avLst/>
                    </a:prstGeom>
                    <a:noFill/>
                    <a:ln w="9525">
                      <a:noFill/>
                      <a:miter lim="800000"/>
                      <a:headEnd/>
                      <a:tailEnd/>
                    </a:ln>
                  </pic:spPr>
                </pic:pic>
              </a:graphicData>
            </a:graphic>
          </wp:inline>
        </w:drawing>
      </w:r>
    </w:p>
    <w:p w:rsidR="00324083" w:rsidRDefault="00324083">
      <w:pPr>
        <w:pStyle w:val="ae"/>
        <w:spacing w:line="240" w:lineRule="atLeast"/>
        <w:ind w:left="340"/>
        <w:rPr>
          <w:rFonts w:hint="eastAsia"/>
        </w:rPr>
      </w:pPr>
      <w:r>
        <w:rPr>
          <w:rFonts w:hint="eastAsia"/>
        </w:rPr>
        <w:t xml:space="preserve">                    </w:t>
      </w:r>
      <w:r>
        <w:rPr>
          <w:rFonts w:hint="eastAsia"/>
        </w:rPr>
        <w:t>错误接法</w:t>
      </w:r>
    </w:p>
    <w:p w:rsidR="00324083" w:rsidRDefault="00341CDA">
      <w:pPr>
        <w:pStyle w:val="ae"/>
        <w:spacing w:line="240" w:lineRule="atLeast"/>
        <w:ind w:left="340"/>
      </w:pPr>
      <w:r>
        <w:rPr>
          <w:noProof/>
        </w:rPr>
        <w:drawing>
          <wp:inline distT="0" distB="0" distL="0" distR="0">
            <wp:extent cx="2047875" cy="752475"/>
            <wp:effectExtent l="19050" t="0" r="9525" b="0"/>
            <wp:docPr id="823" name="图片 823" descr="正确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正确接法"/>
                    <pic:cNvPicPr>
                      <a:picLocks noChangeAspect="1" noChangeArrowheads="1"/>
                    </pic:cNvPicPr>
                  </pic:nvPicPr>
                  <pic:blipFill>
                    <a:blip r:embed="rId80" cstate="print"/>
                    <a:srcRect/>
                    <a:stretch>
                      <a:fillRect/>
                    </a:stretch>
                  </pic:blipFill>
                  <pic:spPr bwMode="auto">
                    <a:xfrm>
                      <a:off x="0" y="0"/>
                      <a:ext cx="2047875" cy="752475"/>
                    </a:xfrm>
                    <a:prstGeom prst="rect">
                      <a:avLst/>
                    </a:prstGeom>
                    <a:noFill/>
                    <a:ln w="9525">
                      <a:noFill/>
                      <a:miter lim="800000"/>
                      <a:headEnd/>
                      <a:tailEnd/>
                    </a:ln>
                  </pic:spPr>
                </pic:pic>
              </a:graphicData>
            </a:graphic>
          </wp:inline>
        </w:drawing>
      </w:r>
    </w:p>
    <w:p w:rsidR="00324083" w:rsidRDefault="00324083">
      <w:pPr>
        <w:pStyle w:val="ae"/>
        <w:ind w:left="340"/>
        <w:rPr>
          <w:rFonts w:hint="eastAsia"/>
        </w:rPr>
      </w:pPr>
      <w:r>
        <w:rPr>
          <w:rFonts w:hint="eastAsia"/>
        </w:rPr>
        <w:t xml:space="preserve">                                C </w:t>
      </w:r>
      <w:r>
        <w:rPr>
          <w:rFonts w:hint="eastAsia"/>
        </w:rPr>
        <w:t>—</w:t>
      </w:r>
      <w:r>
        <w:rPr>
          <w:rFonts w:hint="eastAsia"/>
        </w:rPr>
        <w:t xml:space="preserve"> 0.033</w:t>
      </w:r>
      <w:r>
        <w:rPr>
          <w:rFonts w:hint="eastAsia"/>
        </w:rPr>
        <w:t>μ</w:t>
      </w:r>
      <w:r>
        <w:rPr>
          <w:rFonts w:hint="eastAsia"/>
        </w:rPr>
        <w:t>F/1000V</w:t>
      </w:r>
      <w:r>
        <w:br/>
        <w:t xml:space="preserve">                 </w:t>
      </w:r>
      <w:r>
        <w:rPr>
          <w:rFonts w:hint="eastAsia"/>
        </w:rPr>
        <w:t>正确接法</w:t>
      </w:r>
      <w:r>
        <w:t xml:space="preserve">       R </w:t>
      </w:r>
      <w:r>
        <w:rPr>
          <w:rFonts w:hint="eastAsia"/>
        </w:rPr>
        <w:t>—</w:t>
      </w:r>
      <w:r>
        <w:rPr>
          <w:rFonts w:hint="eastAsia"/>
        </w:rPr>
        <w:t xml:space="preserve"> 100</w:t>
      </w:r>
      <w:r>
        <w:rPr>
          <w:rFonts w:hint="eastAsia"/>
        </w:rPr>
        <w:t>Ω</w:t>
      </w:r>
      <w:r>
        <w:rPr>
          <w:rFonts w:hint="eastAsia"/>
        </w:rPr>
        <w:t xml:space="preserve"> 1/2W</w:t>
      </w:r>
    </w:p>
    <w:p w:rsidR="00324083" w:rsidRDefault="00324083">
      <w:pPr>
        <w:pStyle w:val="ae"/>
        <w:numPr>
          <w:ilvl w:val="0"/>
          <w:numId w:val="4"/>
        </w:numPr>
        <w:spacing w:after="20"/>
        <w:rPr>
          <w:rFonts w:hint="eastAsia"/>
        </w:rPr>
      </w:pPr>
      <w:r>
        <w:rPr>
          <w:rFonts w:hint="eastAsia"/>
        </w:rPr>
        <w:t>在感性负载的控制接点并联</w:t>
      </w:r>
      <w:r>
        <w:rPr>
          <w:rFonts w:hint="eastAsia"/>
        </w:rPr>
        <w:t>RC</w:t>
      </w:r>
      <w:r>
        <w:rPr>
          <w:rFonts w:hint="eastAsia"/>
        </w:rPr>
        <w:t>火花吸收电路</w:t>
      </w:r>
    </w:p>
    <w:p w:rsidR="00324083" w:rsidRDefault="00324083">
      <w:pPr>
        <w:pStyle w:val="ae"/>
        <w:numPr>
          <w:ilvl w:val="0"/>
          <w:numId w:val="4"/>
        </w:numPr>
        <w:spacing w:after="20"/>
        <w:rPr>
          <w:rFonts w:hint="eastAsia"/>
        </w:rPr>
      </w:pPr>
      <w:r>
        <w:rPr>
          <w:rFonts w:hint="eastAsia"/>
        </w:rPr>
        <w:t>适当设置仪表的数字滤波时间常数</w:t>
      </w:r>
    </w:p>
    <w:p w:rsidR="00324083" w:rsidRDefault="00324083">
      <w:pPr>
        <w:pStyle w:val="ab"/>
        <w:rPr>
          <w:rFonts w:hint="eastAsia"/>
        </w:rPr>
      </w:pPr>
    </w:p>
    <w:sectPr w:rsidR="00324083">
      <w:headerReference w:type="default" r:id="rId81"/>
      <w:pgSz w:w="5965" w:h="8392"/>
      <w:pgMar w:top="1021" w:right="680" w:bottom="567" w:left="680" w:header="567" w:footer="567"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98" w:rsidRDefault="00FE0098">
      <w:r>
        <w:separator/>
      </w:r>
    </w:p>
  </w:endnote>
  <w:endnote w:type="continuationSeparator" w:id="1">
    <w:p w:rsidR="00FE0098" w:rsidRDefault="00FE0098">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文鼎粗圆简">
    <w:altName w:val="Arial Unicode MS"/>
    <w:charset w:val="86"/>
    <w:family w:val="modern"/>
    <w:pitch w:val="fixed"/>
    <w:sig w:usb0="00000000"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8"/>
      <w:framePr w:h="0" w:wrap="around" w:vAnchor="text" w:hAnchor="margin" w:xAlign="center" w:y="1"/>
      <w:rPr>
        <w:rStyle w:val="a4"/>
      </w:rPr>
    </w:pPr>
    <w:r>
      <w:fldChar w:fldCharType="begin"/>
    </w:r>
    <w:r>
      <w:rPr>
        <w:rStyle w:val="a4"/>
      </w:rPr>
      <w:instrText xml:space="preserve">PAGE  </w:instrText>
    </w:r>
    <w:r>
      <w:fldChar w:fldCharType="separate"/>
    </w:r>
    <w:r w:rsidR="00341CDA">
      <w:rPr>
        <w:rStyle w:val="a4"/>
        <w:noProof/>
      </w:rPr>
      <w:t>1</w:t>
    </w:r>
    <w:r>
      <w:fldChar w:fldCharType="end"/>
    </w:r>
  </w:p>
  <w:p w:rsidR="00324083" w:rsidRDefault="00324083">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8"/>
      <w:framePr w:h="0" w:wrap="around" w:vAnchor="text" w:hAnchor="margin" w:xAlign="center" w:y="1"/>
      <w:rPr>
        <w:rStyle w:val="a4"/>
      </w:rPr>
    </w:pPr>
    <w:r>
      <w:fldChar w:fldCharType="begin"/>
    </w:r>
    <w:r>
      <w:rPr>
        <w:rStyle w:val="a4"/>
      </w:rPr>
      <w:instrText xml:space="preserve">PAGE  </w:instrText>
    </w:r>
    <w:r>
      <w:fldChar w:fldCharType="separate"/>
    </w:r>
    <w:r w:rsidR="00341CDA">
      <w:rPr>
        <w:rStyle w:val="a4"/>
        <w:noProof/>
      </w:rPr>
      <w:t>34</w:t>
    </w:r>
    <w:r>
      <w:fldChar w:fldCharType="end"/>
    </w:r>
  </w:p>
  <w:p w:rsidR="00324083" w:rsidRDefault="00324083">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8"/>
      <w:framePr w:h="0" w:wrap="around" w:vAnchor="text" w:hAnchor="margin" w:xAlign="center" w:y="1"/>
      <w:rPr>
        <w:rStyle w:val="a4"/>
      </w:rPr>
    </w:pPr>
    <w:r>
      <w:fldChar w:fldCharType="begin"/>
    </w:r>
    <w:r>
      <w:rPr>
        <w:rStyle w:val="a4"/>
      </w:rPr>
      <w:instrText xml:space="preserve">PAGE  </w:instrText>
    </w:r>
    <w:r>
      <w:fldChar w:fldCharType="separate"/>
    </w:r>
    <w:r w:rsidR="00341CDA">
      <w:rPr>
        <w:rStyle w:val="a4"/>
        <w:noProof/>
      </w:rPr>
      <w:t>35</w:t>
    </w:r>
    <w:r>
      <w:fldChar w:fldCharType="end"/>
    </w:r>
  </w:p>
  <w:p w:rsidR="00324083" w:rsidRDefault="0032408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98" w:rsidRDefault="00FE0098">
      <w:r>
        <w:separator/>
      </w:r>
    </w:p>
  </w:footnote>
  <w:footnote w:type="continuationSeparator" w:id="1">
    <w:p w:rsidR="00FE0098" w:rsidRDefault="00FE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参数一览表</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参数一览表</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操作</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操作</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抗干扰措施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概述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概述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型号规格</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c"/>
    </w:pPr>
    <w:r>
      <w:rPr>
        <w:rFonts w:hint="eastAsia"/>
      </w:rPr>
      <w:t>型号规格</w:t>
    </w:r>
    <w:r>
      <w:rPr>
        <w:rFonts w:hint="eastAsia"/>
        <w:vanish/>
      </w:rPr>
      <w:t>信</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技术规格</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技术规格</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jc w:val="both"/>
      <w:rPr>
        <w:rFonts w:hint="eastAsia"/>
      </w:rPr>
    </w:pPr>
    <w:r>
      <w:rPr>
        <w:rFonts w:hint="eastAsia"/>
      </w:rPr>
      <w:t>安装与接线</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3" w:rsidRDefault="00324083">
    <w:pPr>
      <w:pStyle w:val="a5"/>
      <w:rPr>
        <w:rFonts w:hint="eastAsia"/>
      </w:rPr>
    </w:pPr>
    <w:r>
      <w:rPr>
        <w:rFonts w:hint="eastAsia"/>
      </w:rPr>
      <w:t>安装与接线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lvlText w:val=""/>
      <w:lvlJc w:val="left"/>
      <w:pPr>
        <w:tabs>
          <w:tab w:val="num" w:pos="780"/>
        </w:tabs>
        <w:ind w:left="420" w:firstLine="0"/>
      </w:pPr>
      <w:rPr>
        <w:rFonts w:ascii="Webdings" w:hAnsi="Webdings" w:hint="default"/>
      </w:rPr>
    </w:lvl>
    <w:lvl w:ilvl="1">
      <w:start w:val="1"/>
      <w:numFmt w:val="bullet"/>
      <w:lvlText w:val=""/>
      <w:lvlJc w:val="left"/>
      <w:pPr>
        <w:tabs>
          <w:tab w:val="num" w:pos="840"/>
        </w:tabs>
        <w:ind w:left="840" w:hanging="420"/>
      </w:pPr>
      <w:rPr>
        <w:rFonts w:ascii="Webdings" w:hAnsi="Web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singleLevel"/>
    <w:tmpl w:val="0000000B"/>
    <w:lvl w:ilvl="0">
      <w:start w:val="1"/>
      <w:numFmt w:val="bullet"/>
      <w:lvlText w:val=""/>
      <w:lvlJc w:val="left"/>
      <w:pPr>
        <w:tabs>
          <w:tab w:val="num" w:pos="709"/>
        </w:tabs>
        <w:ind w:left="709" w:hanging="369"/>
      </w:pPr>
      <w:rPr>
        <w:rFonts w:ascii="Wingdings 2" w:hAnsi="Wingdings 2" w:hint="default"/>
        <w:b w:val="0"/>
        <w:i w:val="0"/>
        <w:sz w:val="15"/>
      </w:rPr>
    </w:lvl>
  </w:abstractNum>
  <w:abstractNum w:abstractNumId="2">
    <w:nsid w:val="0000000C"/>
    <w:multiLevelType w:val="singleLevel"/>
    <w:tmpl w:val="0000000C"/>
    <w:lvl w:ilvl="0">
      <w:start w:val="1"/>
      <w:numFmt w:val="decimal"/>
      <w:lvlText w:val="%1、"/>
      <w:lvlJc w:val="left"/>
      <w:pPr>
        <w:tabs>
          <w:tab w:val="num" w:pos="360"/>
        </w:tabs>
        <w:ind w:left="340" w:hanging="340"/>
      </w:pPr>
      <w:rPr>
        <w:rFonts w:ascii="幼圆" w:eastAsia="幼圆" w:hint="eastAsia"/>
        <w:b/>
        <w:i w:val="0"/>
        <w:sz w:val="21"/>
      </w:rPr>
    </w:lvl>
  </w:abstractNum>
  <w:abstractNum w:abstractNumId="3">
    <w:nsid w:val="0000000D"/>
    <w:multiLevelType w:val="singleLevel"/>
    <w:tmpl w:val="0000000D"/>
    <w:lvl w:ilvl="0">
      <w:start w:val="1"/>
      <w:numFmt w:val="bullet"/>
      <w:lvlText w:val=""/>
      <w:lvlJc w:val="left"/>
      <w:pPr>
        <w:tabs>
          <w:tab w:val="num" w:pos="369"/>
        </w:tabs>
        <w:ind w:left="369" w:hanging="369"/>
      </w:pPr>
      <w:rPr>
        <w:rFonts w:ascii="Webdings" w:hAnsi="Webdings" w:hint="default"/>
        <w:b w:val="0"/>
        <w:i w:val="0"/>
        <w:sz w:val="15"/>
      </w:rPr>
    </w:lvl>
  </w:abstractNum>
  <w:abstractNum w:abstractNumId="4">
    <w:nsid w:val="4E4D303F"/>
    <w:multiLevelType w:val="hybridMultilevel"/>
    <w:tmpl w:val="6FA2F776"/>
    <w:lvl w:ilvl="0" w:tplc="13D656F8">
      <w:start w:val="1"/>
      <w:numFmt w:val="bullet"/>
      <w:lvlText w:val=""/>
      <w:lvlJc w:val="left"/>
      <w:pPr>
        <w:tabs>
          <w:tab w:val="num" w:pos="420"/>
        </w:tabs>
        <w:ind w:left="420" w:hanging="420"/>
      </w:pPr>
      <w:rPr>
        <w:rFonts w:ascii="Wingdings" w:hAnsi="Wingdings" w:hint="default"/>
        <w:sz w:val="15"/>
        <w:szCs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508E2"/>
    <w:rsid w:val="000F4FD4"/>
    <w:rsid w:val="0013381F"/>
    <w:rsid w:val="001C5F3C"/>
    <w:rsid w:val="00324083"/>
    <w:rsid w:val="00326322"/>
    <w:rsid w:val="00341CDA"/>
    <w:rsid w:val="00482062"/>
    <w:rsid w:val="004D0DEE"/>
    <w:rsid w:val="005537B3"/>
    <w:rsid w:val="005B02C7"/>
    <w:rsid w:val="008416DF"/>
    <w:rsid w:val="00875A0E"/>
    <w:rsid w:val="00894B3B"/>
    <w:rsid w:val="008B6436"/>
    <w:rsid w:val="00E00EBB"/>
    <w:rsid w:val="00E16F6B"/>
    <w:rsid w:val="00E21559"/>
    <w:rsid w:val="00FE0098"/>
    <w:rsid w:val="00FF3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rPr>
      <w:sz w:val="21"/>
      <w:szCs w:val="21"/>
    </w:rPr>
  </w:style>
  <w:style w:type="character" w:styleId="a4">
    <w:name w:val="page number"/>
    <w:basedOn w:val="a0"/>
  </w:style>
  <w:style w:type="paragraph" w:styleId="7">
    <w:name w:val="toc 7"/>
    <w:basedOn w:val="a"/>
    <w:next w:val="a"/>
    <w:pPr>
      <w:ind w:left="2520"/>
    </w:pPr>
  </w:style>
  <w:style w:type="paragraph" w:styleId="a5">
    <w:name w:val="header"/>
    <w:basedOn w:val="a"/>
    <w:pPr>
      <w:pBdr>
        <w:bottom w:val="single" w:sz="6" w:space="1" w:color="auto"/>
      </w:pBdr>
      <w:tabs>
        <w:tab w:val="center" w:pos="4153"/>
        <w:tab w:val="right" w:pos="8306"/>
      </w:tabs>
      <w:snapToGrid w:val="0"/>
      <w:jc w:val="right"/>
    </w:pPr>
    <w:rPr>
      <w:b/>
      <w:sz w:val="18"/>
    </w:rPr>
  </w:style>
  <w:style w:type="paragraph" w:styleId="2">
    <w:name w:val="toc 2"/>
    <w:basedOn w:val="a"/>
    <w:next w:val="a"/>
    <w:pPr>
      <w:tabs>
        <w:tab w:val="right" w:leader="dot" w:pos="4538"/>
      </w:tabs>
      <w:spacing w:beforeLines="100" w:afterLines="100"/>
      <w:jc w:val="center"/>
    </w:pPr>
    <w:rPr>
      <w:rFonts w:ascii="黑体" w:eastAsia="黑体"/>
      <w:b/>
      <w:color w:val="000000"/>
      <w:sz w:val="36"/>
      <w:szCs w:val="36"/>
      <w:lang w:val="en-US" w:eastAsia="zh-CN"/>
    </w:rPr>
  </w:style>
  <w:style w:type="paragraph" w:styleId="a6">
    <w:name w:val="annotation text"/>
    <w:basedOn w:val="a"/>
    <w:pPr>
      <w:jc w:val="left"/>
    </w:pPr>
  </w:style>
  <w:style w:type="paragraph" w:styleId="a7">
    <w:name w:val="annotation subject"/>
    <w:basedOn w:val="a6"/>
    <w:next w:val="a6"/>
    <w:rPr>
      <w:b/>
      <w:bCs/>
    </w:rPr>
  </w:style>
  <w:style w:type="paragraph" w:styleId="a8">
    <w:name w:val="footer"/>
    <w:basedOn w:val="a"/>
    <w:pPr>
      <w:tabs>
        <w:tab w:val="center" w:pos="4153"/>
        <w:tab w:val="right" w:pos="8306"/>
      </w:tabs>
      <w:snapToGrid w:val="0"/>
      <w:jc w:val="left"/>
    </w:pPr>
    <w:rPr>
      <w:sz w:val="18"/>
    </w:rPr>
  </w:style>
  <w:style w:type="paragraph" w:styleId="a9">
    <w:name w:val="Balloon Text"/>
    <w:basedOn w:val="a"/>
    <w:rPr>
      <w:sz w:val="18"/>
      <w:szCs w:val="18"/>
    </w:rPr>
  </w:style>
  <w:style w:type="paragraph" w:customStyle="1" w:styleId="Azalea">
    <w:name w:val="定义_注意Azalea"/>
    <w:basedOn w:val="a"/>
    <w:pPr>
      <w:numPr>
        <w:ilvl w:val="1"/>
        <w:numId w:val="1"/>
      </w:numPr>
      <w:tabs>
        <w:tab w:val="left" w:pos="840"/>
      </w:tabs>
      <w:adjustRightInd w:val="0"/>
      <w:spacing w:line="360" w:lineRule="atLeast"/>
      <w:textAlignment w:val="baseline"/>
    </w:pPr>
    <w:rPr>
      <w:kern w:val="0"/>
    </w:rPr>
  </w:style>
  <w:style w:type="paragraph" w:customStyle="1" w:styleId="aa">
    <w:name w:val="特殊正文"/>
    <w:basedOn w:val="ab"/>
    <w:pPr>
      <w:ind w:left="1207" w:hanging="782"/>
    </w:pPr>
  </w:style>
  <w:style w:type="paragraph" w:customStyle="1" w:styleId="ac">
    <w:name w:val="标准页眉"/>
    <w:basedOn w:val="a5"/>
  </w:style>
  <w:style w:type="paragraph" w:customStyle="1" w:styleId="ad">
    <w:name w:val="二级标题"/>
    <w:basedOn w:val="ab"/>
    <w:next w:val="ab"/>
    <w:pPr>
      <w:spacing w:before="0" w:line="0" w:lineRule="atLeast"/>
      <w:ind w:firstLine="0"/>
      <w:outlineLvl w:val="1"/>
    </w:pPr>
    <w:rPr>
      <w:b/>
    </w:rPr>
  </w:style>
  <w:style w:type="paragraph" w:customStyle="1" w:styleId="ae">
    <w:name w:val="圆点"/>
    <w:basedOn w:val="a"/>
    <w:pPr>
      <w:spacing w:before="40" w:after="40" w:line="240" w:lineRule="exact"/>
    </w:pPr>
    <w:rPr>
      <w:rFonts w:eastAsia="幼圆"/>
      <w:sz w:val="15"/>
    </w:rPr>
  </w:style>
  <w:style w:type="paragraph" w:customStyle="1" w:styleId="ab">
    <w:name w:val="标准正文"/>
    <w:basedOn w:val="a"/>
    <w:pPr>
      <w:spacing w:before="40" w:after="40" w:line="240" w:lineRule="atLeast"/>
      <w:ind w:firstLine="369"/>
    </w:pPr>
    <w:rPr>
      <w:rFonts w:eastAsia="幼圆"/>
      <w:sz w:val="15"/>
    </w:rPr>
  </w:style>
  <w:style w:type="paragraph" w:customStyle="1" w:styleId="af">
    <w:name w:val="小标题"/>
    <w:basedOn w:val="ab"/>
    <w:pPr>
      <w:ind w:left="1185" w:hanging="340"/>
    </w:pPr>
  </w:style>
  <w:style w:type="paragraph" w:customStyle="1" w:styleId="af0">
    <w:name w:val="三角"/>
    <w:basedOn w:val="a"/>
    <w:pPr>
      <w:numPr>
        <w:numId w:val="2"/>
      </w:numPr>
      <w:tabs>
        <w:tab w:val="left" w:pos="369"/>
      </w:tabs>
    </w:pPr>
    <w:rPr>
      <w:rFonts w:eastAsia="幼圆"/>
      <w:sz w:val="15"/>
    </w:rPr>
  </w:style>
  <w:style w:type="paragraph" w:customStyle="1" w:styleId="af1">
    <w:name w:val="大标题"/>
    <w:basedOn w:val="a"/>
    <w:next w:val="a"/>
    <w:pPr>
      <w:numPr>
        <w:numId w:val="3"/>
      </w:numPr>
      <w:tabs>
        <w:tab w:val="left" w:pos="360"/>
      </w:tabs>
      <w:spacing w:line="360" w:lineRule="auto"/>
      <w:ind w:left="0" w:firstLine="0"/>
    </w:pPr>
    <w:rPr>
      <w:rFonts w:eastAsia="幼圆"/>
      <w:b/>
    </w:rPr>
  </w:style>
  <w:style w:type="paragraph" w:styleId="5">
    <w:name w:val="toc 5"/>
    <w:basedOn w:val="a"/>
    <w:next w:val="a"/>
    <w:autoRedefine/>
    <w:rsid w:val="005537B3"/>
    <w:pPr>
      <w:ind w:leftChars="800" w:left="168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9.jpeg"/><Relationship Id="rId39" Type="http://schemas.openxmlformats.org/officeDocument/2006/relationships/image" Target="media/image20.png"/><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image" Target="media/image47.jpeg"/><Relationship Id="rId76" Type="http://schemas.openxmlformats.org/officeDocument/2006/relationships/image" Target="media/image52.jpeg"/><Relationship Id="rId7" Type="http://schemas.openxmlformats.org/officeDocument/2006/relationships/image" Target="media/image1.wmf"/><Relationship Id="rId71"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eader" Target="header9.xml"/><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5.jpeg"/><Relationship Id="rId74" Type="http://schemas.openxmlformats.org/officeDocument/2006/relationships/image" Target="media/image51.png"/><Relationship Id="rId79" Type="http://schemas.openxmlformats.org/officeDocument/2006/relationships/image" Target="media/image54.jpeg"/><Relationship Id="rId5" Type="http://schemas.openxmlformats.org/officeDocument/2006/relationships/footnotes" Target="footnotes.xml"/><Relationship Id="rId61" Type="http://schemas.openxmlformats.org/officeDocument/2006/relationships/image" Target="media/image42.png"/><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header" Target="header11.xml"/><Relationship Id="rId73" Type="http://schemas.openxmlformats.org/officeDocument/2006/relationships/header" Target="header13.xml"/><Relationship Id="rId78" Type="http://schemas.openxmlformats.org/officeDocument/2006/relationships/oleObject" Target="embeddings/oleObject2.bin"/><Relationship Id="rId8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0.xml"/><Relationship Id="rId69" Type="http://schemas.openxmlformats.org/officeDocument/2006/relationships/image" Target="media/image48.jpeg"/><Relationship Id="rId77" Type="http://schemas.openxmlformats.org/officeDocument/2006/relationships/image" Target="media/image53.jpeg"/><Relationship Id="rId8" Type="http://schemas.openxmlformats.org/officeDocument/2006/relationships/header" Target="header1.xml"/><Relationship Id="rId51" Type="http://schemas.openxmlformats.org/officeDocument/2006/relationships/image" Target="media/image32.png"/><Relationship Id="rId72" Type="http://schemas.openxmlformats.org/officeDocument/2006/relationships/header" Target="header12.xml"/><Relationship Id="rId80" Type="http://schemas.openxmlformats.org/officeDocument/2006/relationships/image" Target="media/image55.jpe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6.jpeg"/><Relationship Id="rId20" Type="http://schemas.openxmlformats.org/officeDocument/2006/relationships/image" Target="media/image3.jpeg"/><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49.jpeg"/><Relationship Id="rId75" Type="http://schemas.openxmlformats.org/officeDocument/2006/relationships/oleObject" Target="embeddings/oleObject1.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eader" Target="header8.xml"/><Relationship Id="rId49" Type="http://schemas.openxmlformats.org/officeDocument/2006/relationships/image" Target="media/image30.png"/><Relationship Id="rId57" Type="http://schemas.openxmlformats.org/officeDocument/2006/relationships/image" Target="media/image3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2177</Words>
  <Characters>12410</Characters>
  <Application>Microsoft Office Word</Application>
  <DocSecurity>0</DocSecurity>
  <PresentationFormat/>
  <Lines>103</Lines>
  <Paragraphs>29</Paragraphs>
  <Slides>0</Slides>
  <Notes>0</Notes>
  <HiddenSlides>0</HiddenSlides>
  <MMClips>0</MMClips>
  <ScaleCrop>false</ScaleCrop>
  <Company>tc</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1、概述</dc:title>
  <dc:creator>a</dc:creator>
  <cp:lastModifiedBy>tclsevers</cp:lastModifiedBy>
  <cp:revision>2</cp:revision>
  <cp:lastPrinted>2012-05-21T06:16:00Z</cp:lastPrinted>
  <dcterms:created xsi:type="dcterms:W3CDTF">2014-04-21T05:51:00Z</dcterms:created>
  <dcterms:modified xsi:type="dcterms:W3CDTF">2014-04-21T05:51:00Z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